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58" w:rsidRPr="004D2C80" w:rsidRDefault="002B4B58" w:rsidP="002B4B58">
      <w:pPr>
        <w:pStyle w:val="2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4D2C80">
        <w:rPr>
          <w:sz w:val="28"/>
          <w:szCs w:val="28"/>
        </w:rPr>
        <w:t>Журнал наблюдения и оценки развития детей от 1,5 до 3 лет</w:t>
      </w:r>
    </w:p>
    <w:p w:rsidR="002B4B58" w:rsidRPr="004D2C80" w:rsidRDefault="002B4B58" w:rsidP="002B4B58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D2C80">
        <w:rPr>
          <w:sz w:val="28"/>
          <w:szCs w:val="28"/>
        </w:rPr>
        <w:t>Ребенок __________ группа __________ пол __________</w:t>
      </w:r>
      <w:r w:rsidRPr="004D2C80">
        <w:rPr>
          <w:sz w:val="28"/>
          <w:szCs w:val="28"/>
        </w:rPr>
        <w:br/>
        <w:t>Воспитатели:</w:t>
      </w:r>
      <w:r w:rsidRPr="004D2C80">
        <w:rPr>
          <w:sz w:val="28"/>
          <w:szCs w:val="28"/>
        </w:rPr>
        <w:br/>
        <w:t xml:space="preserve">Уровни показателей (баллы): </w:t>
      </w:r>
    </w:p>
    <w:p w:rsidR="002B4B58" w:rsidRPr="004D2C80" w:rsidRDefault="002B4B58" w:rsidP="002B4B58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D2C80">
        <w:rPr>
          <w:sz w:val="28"/>
          <w:szCs w:val="28"/>
        </w:rPr>
        <w:t xml:space="preserve">1 — начальная стадия; </w:t>
      </w:r>
    </w:p>
    <w:p w:rsidR="002B4B58" w:rsidRPr="004D2C80" w:rsidRDefault="002B4B58" w:rsidP="002B4B58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D2C80">
        <w:rPr>
          <w:sz w:val="28"/>
          <w:szCs w:val="28"/>
        </w:rPr>
        <w:t xml:space="preserve">2 — в развитии; </w:t>
      </w:r>
    </w:p>
    <w:p w:rsidR="002B4B58" w:rsidRPr="004D2C80" w:rsidRDefault="002B4B58" w:rsidP="002B4B58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D2C80">
        <w:rPr>
          <w:sz w:val="28"/>
          <w:szCs w:val="28"/>
        </w:rPr>
        <w:t xml:space="preserve">3 — при умеренной поддержке; </w:t>
      </w:r>
    </w:p>
    <w:p w:rsidR="002B4B58" w:rsidRPr="004D2C80" w:rsidRDefault="002B4B58" w:rsidP="002B4B58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D2C80">
        <w:rPr>
          <w:sz w:val="28"/>
          <w:szCs w:val="28"/>
        </w:rPr>
        <w:t>4 — самостоятельно;</w:t>
      </w:r>
    </w:p>
    <w:p w:rsidR="002B4B58" w:rsidRPr="004D2C80" w:rsidRDefault="002B4B58" w:rsidP="002B4B58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D2C80">
        <w:rPr>
          <w:sz w:val="28"/>
          <w:szCs w:val="28"/>
        </w:rPr>
        <w:t>5 — устойчиво.</w:t>
      </w:r>
    </w:p>
    <w:p w:rsidR="002B4B58" w:rsidRPr="004D2C80" w:rsidRDefault="002B4B58" w:rsidP="002B4B5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понятия примени</w:t>
      </w:r>
      <w:r w:rsidRPr="004D2C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 к каждому рассматриваемому аспекту в ходе наблюдения раскрываются следующим образом:</w:t>
      </w:r>
    </w:p>
    <w:p w:rsidR="002B4B58" w:rsidRPr="004D2C80" w:rsidRDefault="002B4B58" w:rsidP="002B4B58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80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Начальная стадия.</w:t>
      </w:r>
      <w:r w:rsidRPr="004D2C8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Данное ка</w:t>
      </w:r>
      <w:r w:rsidRPr="004D2C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чество или умение у ребенка только начинает проявляться. Знания по данному параметру отсутствуют.</w:t>
      </w:r>
    </w:p>
    <w:p w:rsidR="002B4B58" w:rsidRPr="004D2C80" w:rsidRDefault="002B4B58" w:rsidP="002B4B58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80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В развитии.</w:t>
      </w:r>
      <w:r w:rsidRPr="004D2C8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Данное качество или умение у ребенка проявляется редко. Требуется помощь взросло</w:t>
      </w:r>
      <w:r w:rsidRPr="004D2C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го. Знания по данному параметру неустойчивые.</w:t>
      </w:r>
    </w:p>
    <w:p w:rsidR="002B4B58" w:rsidRPr="004D2C80" w:rsidRDefault="002B4B58" w:rsidP="002B4B58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80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При умеренной поддержке.</w:t>
      </w:r>
      <w:r w:rsidRPr="004D2C8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</w:t>
      </w:r>
      <w:r w:rsidRPr="004D2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  <w:r w:rsidRPr="004D2C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качество или умение у ребенка проявляется иногда, при небольшой поддержке взрослого. Знания по дан</w:t>
      </w:r>
      <w:r w:rsidRPr="004D2C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ному параметру имеются, но не всегда уверенно проявляются.</w:t>
      </w:r>
    </w:p>
    <w:p w:rsidR="002B4B58" w:rsidRPr="004D2C80" w:rsidRDefault="002B4B58" w:rsidP="002B4B58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80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Самостоятельно.</w:t>
      </w:r>
      <w:r w:rsidRPr="004D2C8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</w:t>
      </w:r>
      <w:r w:rsidRPr="004D2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ка</w:t>
      </w:r>
      <w:r w:rsidRPr="004D2C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чество или умение ребенок проявляет часто, самостоятельно, но требуется напоминание взрослого. Знания по данному параметру имеются, но не всегда применяются на практике.</w:t>
      </w:r>
    </w:p>
    <w:p w:rsidR="002B4B58" w:rsidRPr="004D2C80" w:rsidRDefault="002B4B58" w:rsidP="002B4B58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80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Устойчиво.</w:t>
      </w:r>
      <w:r w:rsidRPr="004D2C8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</w:t>
      </w:r>
      <w:r w:rsidRPr="004D2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качество или умение ребенок проявляет всегда, самостоятельно, без дополнительных вопросов и напоминаний, уверен в сво</w:t>
      </w:r>
      <w:r w:rsidRPr="004D2C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их знаниях, использует их на практике.</w:t>
      </w:r>
    </w:p>
    <w:p w:rsidR="002B4B58" w:rsidRPr="004D2C80" w:rsidRDefault="002B4B58" w:rsidP="002B4B58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D2C80">
        <w:rPr>
          <w:sz w:val="28"/>
          <w:szCs w:val="28"/>
        </w:rPr>
        <w:t>Нормативными вариантами разви</w:t>
      </w:r>
      <w:r w:rsidRPr="004D2C80">
        <w:rPr>
          <w:sz w:val="28"/>
          <w:szCs w:val="28"/>
        </w:rPr>
        <w:softHyphen/>
        <w:t xml:space="preserve">тия можно считать средние значения по каждому ребенку или </w:t>
      </w:r>
      <w:proofErr w:type="spellStart"/>
      <w:r w:rsidRPr="004D2C80">
        <w:rPr>
          <w:sz w:val="28"/>
          <w:szCs w:val="28"/>
        </w:rPr>
        <w:t>общегрупповому</w:t>
      </w:r>
      <w:proofErr w:type="spellEnd"/>
      <w:r w:rsidRPr="004D2C80">
        <w:rPr>
          <w:sz w:val="28"/>
          <w:szCs w:val="28"/>
        </w:rPr>
        <w:t> параметру развития больше 3,8</w:t>
      </w:r>
      <w:r w:rsidRPr="004D2C80">
        <w:rPr>
          <w:rStyle w:val="apple-converted-space"/>
          <w:sz w:val="28"/>
          <w:szCs w:val="28"/>
        </w:rPr>
        <w:t> </w:t>
      </w:r>
      <w:r w:rsidRPr="004D2C80">
        <w:rPr>
          <w:rStyle w:val="a4"/>
          <w:iCs/>
          <w:sz w:val="28"/>
          <w:szCs w:val="28"/>
          <w:bdr w:val="none" w:sz="0" w:space="0" w:color="auto" w:frame="1"/>
        </w:rPr>
        <w:t>(ус</w:t>
      </w:r>
      <w:r w:rsidRPr="004D2C80">
        <w:rPr>
          <w:rStyle w:val="a4"/>
          <w:iCs/>
          <w:sz w:val="28"/>
          <w:szCs w:val="28"/>
          <w:bdr w:val="none" w:sz="0" w:space="0" w:color="auto" w:frame="1"/>
        </w:rPr>
        <w:softHyphen/>
        <w:t>ловно — высокий уровень развития)</w:t>
      </w:r>
      <w:r w:rsidRPr="004D2C80">
        <w:rPr>
          <w:sz w:val="28"/>
          <w:szCs w:val="28"/>
        </w:rPr>
        <w:t>.</w:t>
      </w:r>
    </w:p>
    <w:p w:rsidR="002B4B58" w:rsidRPr="004D2C80" w:rsidRDefault="002B4B58" w:rsidP="002B4B58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D2C80">
        <w:rPr>
          <w:sz w:val="28"/>
          <w:szCs w:val="28"/>
        </w:rPr>
        <w:t>Эти же параметры в интервале средних значений от 2,3 до 3,7 мож</w:t>
      </w:r>
      <w:r w:rsidRPr="004D2C80">
        <w:rPr>
          <w:sz w:val="28"/>
          <w:szCs w:val="28"/>
        </w:rPr>
        <w:softHyphen/>
        <w:t>но считать показателями проблем в развитии ребенка социального и/или органического генеза</w:t>
      </w:r>
      <w:r w:rsidRPr="004D2C80">
        <w:rPr>
          <w:rStyle w:val="apple-converted-space"/>
          <w:sz w:val="28"/>
          <w:szCs w:val="28"/>
        </w:rPr>
        <w:t> </w:t>
      </w:r>
      <w:r w:rsidRPr="004D2C80">
        <w:rPr>
          <w:rStyle w:val="a4"/>
          <w:iCs/>
          <w:sz w:val="28"/>
          <w:szCs w:val="28"/>
          <w:bdr w:val="none" w:sz="0" w:space="0" w:color="auto" w:frame="1"/>
        </w:rPr>
        <w:t>(условно — средний уровень развития)</w:t>
      </w:r>
      <w:r w:rsidRPr="004D2C80">
        <w:rPr>
          <w:sz w:val="28"/>
          <w:szCs w:val="28"/>
        </w:rPr>
        <w:t>.</w:t>
      </w:r>
    </w:p>
    <w:p w:rsidR="002B4B58" w:rsidRPr="004D2C80" w:rsidRDefault="002B4B58" w:rsidP="002B4B58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D2C80">
        <w:rPr>
          <w:sz w:val="28"/>
          <w:szCs w:val="28"/>
        </w:rPr>
        <w:t>Средние значения менее 2,2 будут свидетельствовать о выражен</w:t>
      </w:r>
      <w:r w:rsidRPr="004D2C80">
        <w:rPr>
          <w:sz w:val="28"/>
          <w:szCs w:val="28"/>
        </w:rPr>
        <w:softHyphen/>
        <w:t>ном несоответствии развития ребенка возрасту</w:t>
      </w:r>
      <w:r w:rsidRPr="004D2C80">
        <w:rPr>
          <w:rStyle w:val="apple-converted-space"/>
          <w:sz w:val="28"/>
          <w:szCs w:val="28"/>
        </w:rPr>
        <w:t> </w:t>
      </w:r>
      <w:r w:rsidRPr="004D2C80">
        <w:rPr>
          <w:rStyle w:val="a4"/>
          <w:sz w:val="28"/>
          <w:szCs w:val="28"/>
          <w:bdr w:val="none" w:sz="0" w:space="0" w:color="auto" w:frame="1"/>
        </w:rPr>
        <w:t>(условно — низкий уровень развития)</w:t>
      </w:r>
      <w:r w:rsidRPr="004D2C80">
        <w:rPr>
          <w:sz w:val="28"/>
          <w:szCs w:val="28"/>
        </w:rPr>
        <w:t>.</w:t>
      </w:r>
    </w:p>
    <w:p w:rsidR="002B4B58" w:rsidRPr="004D2C80" w:rsidRDefault="002B4B58" w:rsidP="002B4B58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D2C80">
        <w:rPr>
          <w:sz w:val="28"/>
          <w:szCs w:val="28"/>
        </w:rPr>
        <w:t>Указанные интервалы средних зна</w:t>
      </w:r>
      <w:r w:rsidRPr="004D2C80">
        <w:rPr>
          <w:sz w:val="28"/>
          <w:szCs w:val="28"/>
        </w:rPr>
        <w:softHyphen/>
        <w:t>чений носят рекомендательный ха</w:t>
      </w:r>
      <w:r w:rsidRPr="004D2C80">
        <w:rPr>
          <w:sz w:val="28"/>
          <w:szCs w:val="28"/>
        </w:rPr>
        <w:softHyphen/>
        <w:t>рактер.</w:t>
      </w:r>
    </w:p>
    <w:p w:rsidR="002B4B58" w:rsidRPr="004D2C80" w:rsidRDefault="002B4B58" w:rsidP="002B4B58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2B4B58" w:rsidRPr="004D2C80" w:rsidRDefault="002B4B58" w:rsidP="002B4B58">
      <w:pPr>
        <w:pStyle w:val="a3"/>
        <w:spacing w:before="0" w:beforeAutospacing="0" w:after="0" w:afterAutospacing="0" w:line="225" w:lineRule="atLeast"/>
        <w:jc w:val="both"/>
        <w:textAlignment w:val="baseline"/>
      </w:pPr>
      <w:r w:rsidRPr="004D2C80">
        <w:rPr>
          <w:noProof/>
        </w:rPr>
        <w:lastRenderedPageBreak/>
        <w:drawing>
          <wp:inline distT="0" distB="0" distL="0" distR="0">
            <wp:extent cx="7374430" cy="10831195"/>
            <wp:effectExtent l="0" t="0" r="0" b="8255"/>
            <wp:docPr id="7" name="Рисунок 7" descr="http://www.deti-club.ru/wp-content/uploads/2016/01/zurn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deti-club.ru/wp-content/uploads/2016/01/zurnal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430" cy="1083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279" w:rsidRPr="004D2C80" w:rsidRDefault="00C12279" w:rsidP="002B4B58">
      <w:pPr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2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Журнал наблюдения и оценки развития детей от 3 до 8 лет</w:t>
      </w:r>
    </w:p>
    <w:p w:rsidR="00C12279" w:rsidRPr="004D2C80" w:rsidRDefault="00C12279" w:rsidP="002B4B5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__________________________________ группа __________________ пол __________</w:t>
      </w:r>
      <w:r w:rsidRPr="004D2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Воспитатели:_________________________________________________________________</w:t>
      </w:r>
      <w:r w:rsidRPr="004D2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Уровни показателей (баллы): </w:t>
      </w:r>
    </w:p>
    <w:p w:rsidR="00C12279" w:rsidRPr="004D2C80" w:rsidRDefault="00C12279" w:rsidP="002B4B5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— начальная стадия; </w:t>
      </w:r>
    </w:p>
    <w:p w:rsidR="00C12279" w:rsidRPr="004D2C80" w:rsidRDefault="00C12279" w:rsidP="002B4B5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— в развитии; </w:t>
      </w:r>
    </w:p>
    <w:p w:rsidR="00C12279" w:rsidRPr="004D2C80" w:rsidRDefault="00C12279" w:rsidP="002B4B5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— при умеренной поддержке; </w:t>
      </w:r>
    </w:p>
    <w:p w:rsidR="00C12279" w:rsidRPr="004D2C80" w:rsidRDefault="00C12279" w:rsidP="002B4B5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80">
        <w:rPr>
          <w:rFonts w:ascii="Times New Roman" w:eastAsia="Times New Roman" w:hAnsi="Times New Roman" w:cs="Times New Roman"/>
          <w:sz w:val="28"/>
          <w:szCs w:val="28"/>
          <w:lang w:eastAsia="ru-RU"/>
        </w:rPr>
        <w:t>4 — самостоятельно;</w:t>
      </w:r>
    </w:p>
    <w:p w:rsidR="00C12279" w:rsidRPr="004D2C80" w:rsidRDefault="00C12279" w:rsidP="002B4B5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80">
        <w:rPr>
          <w:rFonts w:ascii="Times New Roman" w:eastAsia="Times New Roman" w:hAnsi="Times New Roman" w:cs="Times New Roman"/>
          <w:sz w:val="28"/>
          <w:szCs w:val="28"/>
          <w:lang w:eastAsia="ru-RU"/>
        </w:rPr>
        <w:t>5 — устойчиво.</w:t>
      </w:r>
    </w:p>
    <w:p w:rsidR="002B4B58" w:rsidRPr="004D2C80" w:rsidRDefault="002B4B58" w:rsidP="002B4B5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понятия примени</w:t>
      </w:r>
      <w:r w:rsidRPr="004D2C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 к каждому рассматриваемому аспекту в ходе наблюдения раскрываются следующим образом:</w:t>
      </w:r>
    </w:p>
    <w:p w:rsidR="002B4B58" w:rsidRPr="004D2C80" w:rsidRDefault="002B4B58" w:rsidP="002B4B58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80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Начальная стадия.</w:t>
      </w:r>
      <w:r w:rsidRPr="004D2C8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Данное ка</w:t>
      </w:r>
      <w:r w:rsidRPr="004D2C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чество или умение у ребенка только начинает проявляться. Знания по данному параметру отсутствуют.</w:t>
      </w:r>
    </w:p>
    <w:p w:rsidR="002B4B58" w:rsidRPr="004D2C80" w:rsidRDefault="002B4B58" w:rsidP="002B4B58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80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В развитии.</w:t>
      </w:r>
      <w:r w:rsidRPr="004D2C8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Данное качество или умение у ребенка проявляется редко. Требуется помощь взросло</w:t>
      </w:r>
      <w:r w:rsidRPr="004D2C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го. Знания по данному параметру неустойчивые.</w:t>
      </w:r>
    </w:p>
    <w:p w:rsidR="002B4B58" w:rsidRPr="004D2C80" w:rsidRDefault="002B4B58" w:rsidP="002B4B58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80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При умеренной поддержке.</w:t>
      </w:r>
      <w:r w:rsidRPr="004D2C8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</w:t>
      </w:r>
      <w:r w:rsidRPr="004D2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  <w:r w:rsidRPr="004D2C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качество или умение у ребенка проявляется иногда, при небольшой поддержке взрослого. Знания по дан</w:t>
      </w:r>
      <w:r w:rsidRPr="004D2C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ному параметру имеются, но не всегда уверенно проявляются.</w:t>
      </w:r>
    </w:p>
    <w:p w:rsidR="002B4B58" w:rsidRPr="004D2C80" w:rsidRDefault="002B4B58" w:rsidP="002B4B58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80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Самостоятельно.</w:t>
      </w:r>
      <w:r w:rsidRPr="004D2C8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</w:t>
      </w:r>
      <w:r w:rsidRPr="004D2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ка</w:t>
      </w:r>
      <w:r w:rsidRPr="004D2C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чество или умение ребенок проявляет часто, самостоятельно, но требуется напоминание взрослого. Знания по данному параметру имеются, но не всегда применяются на практике.</w:t>
      </w:r>
    </w:p>
    <w:p w:rsidR="002B4B58" w:rsidRPr="004D2C80" w:rsidRDefault="002B4B58" w:rsidP="002B4B58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C80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Устойчиво.</w:t>
      </w:r>
      <w:r w:rsidRPr="004D2C8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</w:t>
      </w:r>
      <w:r w:rsidRPr="004D2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качество или умение ребенок проявляет всегда, самостоятельно, без дополнительных вопросов и напоминаний, уверен в сво</w:t>
      </w:r>
      <w:r w:rsidRPr="004D2C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их знаниях, использует их на практике.</w:t>
      </w:r>
    </w:p>
    <w:p w:rsidR="002B4B58" w:rsidRPr="004D2C80" w:rsidRDefault="002B4B58" w:rsidP="002B4B58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D2C80">
        <w:rPr>
          <w:sz w:val="28"/>
          <w:szCs w:val="28"/>
        </w:rPr>
        <w:t>Нормативными вариантами разви</w:t>
      </w:r>
      <w:r w:rsidRPr="004D2C80">
        <w:rPr>
          <w:sz w:val="28"/>
          <w:szCs w:val="28"/>
        </w:rPr>
        <w:softHyphen/>
        <w:t xml:space="preserve">тия можно считать средние значения по каждому ребенку или </w:t>
      </w:r>
      <w:proofErr w:type="spellStart"/>
      <w:r w:rsidRPr="004D2C80">
        <w:rPr>
          <w:sz w:val="28"/>
          <w:szCs w:val="28"/>
        </w:rPr>
        <w:t>общегрупповому</w:t>
      </w:r>
      <w:proofErr w:type="spellEnd"/>
      <w:r w:rsidRPr="004D2C80">
        <w:rPr>
          <w:sz w:val="28"/>
          <w:szCs w:val="28"/>
        </w:rPr>
        <w:t> параметру развития больше 3,8</w:t>
      </w:r>
      <w:r w:rsidRPr="004D2C80">
        <w:rPr>
          <w:rStyle w:val="apple-converted-space"/>
          <w:sz w:val="28"/>
          <w:szCs w:val="28"/>
        </w:rPr>
        <w:t> </w:t>
      </w:r>
      <w:r w:rsidRPr="004D2C80">
        <w:rPr>
          <w:rStyle w:val="a4"/>
          <w:i/>
          <w:iCs/>
          <w:sz w:val="28"/>
          <w:szCs w:val="28"/>
          <w:bdr w:val="none" w:sz="0" w:space="0" w:color="auto" w:frame="1"/>
        </w:rPr>
        <w:t>(ус</w:t>
      </w:r>
      <w:r w:rsidRPr="004D2C80">
        <w:rPr>
          <w:rStyle w:val="a4"/>
          <w:i/>
          <w:iCs/>
          <w:sz w:val="28"/>
          <w:szCs w:val="28"/>
          <w:bdr w:val="none" w:sz="0" w:space="0" w:color="auto" w:frame="1"/>
        </w:rPr>
        <w:softHyphen/>
        <w:t>ловно — высокий уровень развития)</w:t>
      </w:r>
      <w:r w:rsidRPr="004D2C80">
        <w:rPr>
          <w:sz w:val="28"/>
          <w:szCs w:val="28"/>
        </w:rPr>
        <w:t>.</w:t>
      </w:r>
    </w:p>
    <w:p w:rsidR="002B4B58" w:rsidRPr="004D2C80" w:rsidRDefault="002B4B58" w:rsidP="002B4B58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D2C80">
        <w:rPr>
          <w:sz w:val="28"/>
          <w:szCs w:val="28"/>
        </w:rPr>
        <w:t>Эти же параметры в интервале средних значений от 2,3 до 3,7 мож</w:t>
      </w:r>
      <w:r w:rsidRPr="004D2C80">
        <w:rPr>
          <w:sz w:val="28"/>
          <w:szCs w:val="28"/>
        </w:rPr>
        <w:softHyphen/>
        <w:t>но считать показателями проблем в развитии ребенка социального и/или органического генеза</w:t>
      </w:r>
      <w:r w:rsidRPr="004D2C80">
        <w:rPr>
          <w:rStyle w:val="apple-converted-space"/>
          <w:sz w:val="28"/>
          <w:szCs w:val="28"/>
        </w:rPr>
        <w:t> </w:t>
      </w:r>
      <w:r w:rsidRPr="004D2C80">
        <w:rPr>
          <w:rStyle w:val="a4"/>
          <w:i/>
          <w:iCs/>
          <w:sz w:val="28"/>
          <w:szCs w:val="28"/>
          <w:bdr w:val="none" w:sz="0" w:space="0" w:color="auto" w:frame="1"/>
        </w:rPr>
        <w:t>(условно — средний уровень развития)</w:t>
      </w:r>
      <w:r w:rsidRPr="004D2C80">
        <w:rPr>
          <w:sz w:val="28"/>
          <w:szCs w:val="28"/>
        </w:rPr>
        <w:t>.</w:t>
      </w:r>
    </w:p>
    <w:p w:rsidR="002B4B58" w:rsidRPr="004D2C80" w:rsidRDefault="002B4B58" w:rsidP="002B4B58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D2C80">
        <w:rPr>
          <w:sz w:val="28"/>
          <w:szCs w:val="28"/>
        </w:rPr>
        <w:t>Средние значения менее 2,2 будут свидетельствовать о выражен</w:t>
      </w:r>
      <w:r w:rsidRPr="004D2C80">
        <w:rPr>
          <w:sz w:val="28"/>
          <w:szCs w:val="28"/>
        </w:rPr>
        <w:softHyphen/>
        <w:t>ном несоответствии развития ребенка возрасту</w:t>
      </w:r>
      <w:r w:rsidRPr="004D2C80">
        <w:rPr>
          <w:rStyle w:val="apple-converted-space"/>
          <w:sz w:val="28"/>
          <w:szCs w:val="28"/>
        </w:rPr>
        <w:t> </w:t>
      </w:r>
      <w:r w:rsidRPr="004D2C80">
        <w:rPr>
          <w:rStyle w:val="a4"/>
          <w:sz w:val="28"/>
          <w:szCs w:val="28"/>
          <w:bdr w:val="none" w:sz="0" w:space="0" w:color="auto" w:frame="1"/>
        </w:rPr>
        <w:t>(условно — низкий уровень развития)</w:t>
      </w:r>
      <w:r w:rsidRPr="004D2C80">
        <w:rPr>
          <w:sz w:val="28"/>
          <w:szCs w:val="28"/>
        </w:rPr>
        <w:t>.</w:t>
      </w:r>
    </w:p>
    <w:p w:rsidR="002B4B58" w:rsidRPr="004D2C80" w:rsidRDefault="002B4B58" w:rsidP="002B4B58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D2C80">
        <w:rPr>
          <w:sz w:val="28"/>
          <w:szCs w:val="28"/>
        </w:rPr>
        <w:t>Указанные интервалы средних зна</w:t>
      </w:r>
      <w:r w:rsidRPr="004D2C80">
        <w:rPr>
          <w:sz w:val="28"/>
          <w:szCs w:val="28"/>
        </w:rPr>
        <w:softHyphen/>
        <w:t>чений носят рекомендательный ха</w:t>
      </w:r>
      <w:r w:rsidRPr="004D2C80">
        <w:rPr>
          <w:sz w:val="28"/>
          <w:szCs w:val="28"/>
        </w:rPr>
        <w:softHyphen/>
        <w:t>рактер.</w:t>
      </w:r>
    </w:p>
    <w:p w:rsidR="00C12279" w:rsidRPr="004D2C80" w:rsidRDefault="00C12279" w:rsidP="00C12279">
      <w:pPr>
        <w:spacing w:after="0" w:line="225" w:lineRule="atLeast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4D2C80">
        <w:rPr>
          <w:noProof/>
          <w:lang w:eastAsia="ru-RU"/>
        </w:rPr>
        <w:lastRenderedPageBreak/>
        <w:drawing>
          <wp:inline distT="0" distB="0" distL="0" distR="0">
            <wp:extent cx="7105650" cy="7202170"/>
            <wp:effectExtent l="0" t="0" r="0" b="0"/>
            <wp:docPr id="6" name="Рисунок 6" descr="http://www.deti-club.ru/wp-content/uploads/2016/01/zurnal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deti-club.ru/wp-content/uploads/2016/01/zurnal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243" cy="720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606" w:rsidRPr="004D2C80" w:rsidRDefault="00945606" w:rsidP="00C12279">
      <w:pPr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6"/>
        <w:gridCol w:w="635"/>
        <w:gridCol w:w="631"/>
        <w:gridCol w:w="635"/>
        <w:gridCol w:w="640"/>
        <w:gridCol w:w="640"/>
        <w:gridCol w:w="635"/>
        <w:gridCol w:w="631"/>
        <w:gridCol w:w="865"/>
      </w:tblGrid>
      <w:tr w:rsidR="004D2C80" w:rsidRPr="004D2C80" w:rsidTr="007948B8">
        <w:trPr>
          <w:trHeight w:val="27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48B8" w:rsidRPr="004D2C80" w:rsidRDefault="007948B8" w:rsidP="007948B8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Познавательное развитие</w:t>
            </w:r>
          </w:p>
        </w:tc>
      </w:tr>
      <w:tr w:rsidR="004D2C80" w:rsidRPr="004D2C80" w:rsidTr="00637D08">
        <w:trPr>
          <w:trHeight w:val="1094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Проявляет любознательность и желание решать проблемы:</w:t>
            </w:r>
          </w:p>
          <w:p w:rsidR="007948B8" w:rsidRPr="004D2C80" w:rsidRDefault="007948B8" w:rsidP="007948B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задает вопросы о мире, событиях, материалах</w:t>
            </w:r>
          </w:p>
          <w:p w:rsidR="007948B8" w:rsidRPr="004D2C80" w:rsidRDefault="007948B8" w:rsidP="007948B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проявляет любознательность</w:t>
            </w:r>
          </w:p>
          <w:p w:rsidR="007948B8" w:rsidRPr="004D2C80" w:rsidRDefault="007948B8" w:rsidP="007948B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возвращается к тому, что делал раньше, настойчив в решении проблем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C80" w:rsidRPr="004D2C80" w:rsidTr="00637D08">
        <w:trPr>
          <w:trHeight w:val="878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Планирует и ставит цель:</w:t>
            </w:r>
          </w:p>
          <w:p w:rsidR="007948B8" w:rsidRPr="004D2C80" w:rsidRDefault="007948B8" w:rsidP="007948B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планирует предстоящую деятельность, что собирается делать</w:t>
            </w:r>
          </w:p>
          <w:p w:rsidR="007948B8" w:rsidRPr="004D2C80" w:rsidRDefault="007948B8" w:rsidP="007948B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подбирает несколько необходимых предметов для игры или работы</w:t>
            </w:r>
          </w:p>
          <w:p w:rsidR="007948B8" w:rsidRPr="004D2C80" w:rsidRDefault="007948B8" w:rsidP="007948B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выдвигает гипотезы и предположения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C80" w:rsidRPr="004D2C80" w:rsidTr="00637D08">
        <w:trPr>
          <w:trHeight w:val="917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Классифицирует по признакам:</w:t>
            </w:r>
          </w:p>
          <w:p w:rsidR="007948B8" w:rsidRPr="004D2C80" w:rsidRDefault="007948B8" w:rsidP="007948B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классифицирует объекты по цвету форме, размеру и т, д.</w:t>
            </w:r>
          </w:p>
          <w:p w:rsidR="007948B8" w:rsidRPr="004D2C80" w:rsidRDefault="007948B8" w:rsidP="007948B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подбирает группу объектов на основании функционального сходства</w:t>
            </w:r>
          </w:p>
          <w:p w:rsidR="007948B8" w:rsidRPr="004D2C80" w:rsidRDefault="007948B8" w:rsidP="007948B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 предмет, не соответствующий группе, и объясняет почему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C80" w:rsidRPr="004D2C80" w:rsidTr="00637D08">
        <w:trPr>
          <w:trHeight w:val="1512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48B8" w:rsidRPr="004D2C80" w:rsidRDefault="007948B8" w:rsidP="007948B8">
            <w:pPr>
              <w:spacing w:after="0" w:line="1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Понимает количественные отношения</w:t>
            </w:r>
          </w:p>
          <w:p w:rsidR="007948B8" w:rsidRPr="004D2C80" w:rsidRDefault="007948B8" w:rsidP="0016391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устанавливаетвзаимооднозначное</w:t>
            </w:r>
            <w:proofErr w:type="spellEnd"/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соответствие объектов, </w:t>
            </w:r>
            <w:proofErr w:type="spellStart"/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считает</w:t>
            </w:r>
            <w:r w:rsidR="009C601B"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proofErr w:type="spellEnd"/>
          </w:p>
          <w:p w:rsidR="007948B8" w:rsidRPr="004D2C80" w:rsidRDefault="007948B8" w:rsidP="007948B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сравнивает по величине: больше — меньше, много — мало</w:t>
            </w:r>
          </w:p>
          <w:p w:rsidR="007948B8" w:rsidRPr="004D2C80" w:rsidRDefault="007948B8" w:rsidP="007948B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складывает и вычитает в пределах 10, используя предметы</w:t>
            </w:r>
          </w:p>
          <w:p w:rsidR="007948B8" w:rsidRPr="004D2C80" w:rsidRDefault="007948B8" w:rsidP="007948B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 измерительные инструменты для определения длины, веса и др.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C80" w:rsidRPr="004D2C80" w:rsidTr="00637D08">
        <w:trPr>
          <w:trHeight w:val="1094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Понимает основные пространственные отношения:</w:t>
            </w:r>
          </w:p>
          <w:p w:rsidR="007948B8" w:rsidRPr="004D2C80" w:rsidRDefault="007948B8" w:rsidP="007948B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слова, обозначающие положение или направления</w:t>
            </w:r>
          </w:p>
          <w:p w:rsidR="007948B8" w:rsidRPr="004D2C80" w:rsidRDefault="007948B8" w:rsidP="007948B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пользуется словами, обозначающими пространственные отношения</w:t>
            </w:r>
          </w:p>
          <w:p w:rsidR="007948B8" w:rsidRPr="004D2C80" w:rsidRDefault="007948B8" w:rsidP="007948B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решает различные пространственные головоломки (</w:t>
            </w:r>
            <w:proofErr w:type="spellStart"/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пазлы</w:t>
            </w:r>
            <w:proofErr w:type="spellEnd"/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C80" w:rsidRPr="004D2C80" w:rsidTr="00637D08">
        <w:trPr>
          <w:trHeight w:val="878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 Обнаруживает наличие представлений о времени:</w:t>
            </w:r>
          </w:p>
          <w:p w:rsidR="007948B8" w:rsidRPr="004D2C80" w:rsidRDefault="007948B8" w:rsidP="007948B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знает слова, означающие время суток</w:t>
            </w:r>
          </w:p>
          <w:p w:rsidR="007948B8" w:rsidRPr="004D2C80" w:rsidRDefault="007948B8" w:rsidP="007948B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понимает слова: </w:t>
            </w:r>
            <w:r w:rsidRPr="004D2C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вчера, завтра, в прошлом месяце, после, скачала</w:t>
            </w: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 д,</w:t>
            </w:r>
          </w:p>
          <w:p w:rsidR="007948B8" w:rsidRPr="004D2C80" w:rsidRDefault="007948B8" w:rsidP="007948B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знает последовательность дней недели, сезонов года, месяцев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C80" w:rsidRPr="004D2C80" w:rsidTr="00637D08">
        <w:trPr>
          <w:trHeight w:val="240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48B8" w:rsidRPr="004D2C80" w:rsidRDefault="007948B8" w:rsidP="007948B8">
            <w:pPr>
              <w:spacing w:after="0" w:line="1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(среднее значение):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C80" w:rsidRPr="004D2C80" w:rsidTr="007948B8">
        <w:trPr>
          <w:trHeight w:val="2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48B8" w:rsidRPr="004D2C80" w:rsidRDefault="007948B8" w:rsidP="007948B8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Речевое развитие</w:t>
            </w:r>
          </w:p>
        </w:tc>
      </w:tr>
      <w:tr w:rsidR="004D2C80" w:rsidRPr="004D2C80" w:rsidTr="00637D08">
        <w:trPr>
          <w:trHeight w:val="878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Правильно реагирует на речевую информацию:</w:t>
            </w:r>
          </w:p>
          <w:p w:rsidR="007948B8" w:rsidRPr="004D2C80" w:rsidRDefault="007948B8" w:rsidP="007948B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выполняет указания, содержащие два, три и более шагов</w:t>
            </w:r>
          </w:p>
          <w:p w:rsidR="007948B8" w:rsidRPr="004D2C80" w:rsidRDefault="007948B8" w:rsidP="007948B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следует указаниям принять участие в том или ином деле и действует</w:t>
            </w:r>
          </w:p>
          <w:p w:rsidR="007948B8" w:rsidRPr="004D2C80" w:rsidRDefault="007948B8" w:rsidP="007948B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задает уместные вопросы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C80" w:rsidRPr="004D2C80" w:rsidTr="00637D08">
        <w:trPr>
          <w:trHeight w:val="874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Говорит понятно для слушателей:</w:t>
            </w:r>
          </w:p>
          <w:p w:rsidR="007948B8" w:rsidRPr="004D2C80" w:rsidRDefault="007948B8" w:rsidP="007948B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 части речи согласно возрасту</w:t>
            </w:r>
          </w:p>
          <w:p w:rsidR="007948B8" w:rsidRPr="004D2C80" w:rsidRDefault="007948B8" w:rsidP="007948B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согласует слова в предложении</w:t>
            </w:r>
          </w:p>
          <w:p w:rsidR="007948B8" w:rsidRPr="004D2C80" w:rsidRDefault="007948B8" w:rsidP="007948B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говорит соответственно возрасту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C80" w:rsidRPr="004D2C80" w:rsidTr="00637D08">
        <w:trPr>
          <w:trHeight w:val="667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Излагает историю, тот или иной текст в последовательности:</w:t>
            </w:r>
          </w:p>
          <w:p w:rsidR="007948B8" w:rsidRPr="004D2C80" w:rsidRDefault="007948B8" w:rsidP="007948B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рассказывает собственную историю</w:t>
            </w:r>
          </w:p>
          <w:p w:rsidR="007948B8" w:rsidRPr="004D2C80" w:rsidRDefault="007948B8" w:rsidP="007948B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развивает предложения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C80" w:rsidRPr="004D2C80" w:rsidTr="00637D08">
        <w:trPr>
          <w:trHeight w:val="1090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Сосредоточенно слушает чтение вслух:</w:t>
            </w:r>
          </w:p>
          <w:p w:rsidR="007948B8" w:rsidRPr="004D2C80" w:rsidRDefault="007948B8" w:rsidP="007948B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 и охотно соглашается послушать чтение</w:t>
            </w:r>
          </w:p>
          <w:p w:rsidR="007948B8" w:rsidRPr="004D2C80" w:rsidRDefault="007948B8" w:rsidP="007948B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просит взрослого почитать или рассказать историю</w:t>
            </w:r>
          </w:p>
          <w:p w:rsidR="007948B8" w:rsidRPr="004D2C80" w:rsidRDefault="007948B8" w:rsidP="007948B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высказывает соображения о прочитанной истории, сопереживает героям книги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C80" w:rsidRPr="004D2C80" w:rsidTr="00637D08">
        <w:trPr>
          <w:trHeight w:val="1094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Проявляет самостоятельность в «литературной» деятельности:</w:t>
            </w:r>
          </w:p>
          <w:p w:rsidR="007948B8" w:rsidRPr="004D2C80" w:rsidRDefault="007948B8" w:rsidP="007948B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 посещает литературный центр</w:t>
            </w:r>
          </w:p>
          <w:p w:rsidR="007948B8" w:rsidRPr="004D2C80" w:rsidRDefault="007948B8" w:rsidP="007948B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держит книгу, листает от начала до конца</w:t>
            </w:r>
          </w:p>
          <w:p w:rsidR="007948B8" w:rsidRPr="004D2C80" w:rsidRDefault="007948B8" w:rsidP="007948B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любит изготавливать книги, воспроизводит литературные сюжеты в рисунках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C80" w:rsidRPr="004D2C80" w:rsidTr="00637D08">
        <w:trPr>
          <w:trHeight w:val="878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Видит связь между устной и письменной речью</w:t>
            </w:r>
          </w:p>
          <w:p w:rsidR="007948B8" w:rsidRPr="004D2C80" w:rsidRDefault="007948B8" w:rsidP="007948B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опознает символические обозначения, используемые в группе</w:t>
            </w:r>
          </w:p>
          <w:p w:rsidR="007948B8" w:rsidRPr="004D2C80" w:rsidRDefault="007948B8" w:rsidP="007948B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узнает написание своего имени</w:t>
            </w:r>
          </w:p>
          <w:p w:rsidR="007948B8" w:rsidRPr="004D2C80" w:rsidRDefault="007948B8" w:rsidP="007948B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диктует свои истории воспитателю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C80" w:rsidRPr="004D2C80" w:rsidTr="00637D08">
        <w:trPr>
          <w:trHeight w:val="235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48B8" w:rsidRPr="004D2C80" w:rsidRDefault="007948B8" w:rsidP="007948B8">
            <w:pPr>
              <w:spacing w:after="0" w:line="1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(среднее значение):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C80" w:rsidRPr="004D2C80" w:rsidTr="007948B8">
        <w:trPr>
          <w:trHeight w:val="23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48B8" w:rsidRPr="004D2C80" w:rsidRDefault="007948B8" w:rsidP="007948B8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Художественно-эстетическое развитие</w:t>
            </w:r>
          </w:p>
        </w:tc>
      </w:tr>
      <w:tr w:rsidR="004D2C80" w:rsidRPr="004D2C80" w:rsidTr="00637D08">
        <w:trPr>
          <w:trHeight w:val="527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Проявляет интерес, испытывает удовольствие от слушания музыки:</w:t>
            </w:r>
          </w:p>
          <w:p w:rsidR="007948B8" w:rsidRPr="004D2C80" w:rsidRDefault="007948B8" w:rsidP="007948B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просит включить понравившуюся мелодию</w:t>
            </w:r>
          </w:p>
          <w:p w:rsidR="007948B8" w:rsidRPr="004D2C80" w:rsidRDefault="007948B8" w:rsidP="007948B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узнает марш, вальс, колыбельную, песню </w:t>
            </w:r>
            <w:r w:rsidRPr="004D2C80">
              <w:rPr>
                <w:rFonts w:ascii="Times New Roman" w:eastAsia="Times New Roman" w:hAnsi="Times New Roman" w:cs="Times New Roman"/>
                <w:b/>
                <w:bCs/>
                <w:w w:val="10"/>
                <w:sz w:val="20"/>
                <w:szCs w:val="20"/>
                <w:lang w:eastAsia="ru-RU"/>
              </w:rPr>
              <w:t xml:space="preserve">I </w:t>
            </w:r>
            <w:r w:rsidRPr="004D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слушает мелодию, песню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8B8" w:rsidRPr="004D2C80" w:rsidRDefault="007948B8" w:rsidP="00794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48B8" w:rsidRPr="004D2C80" w:rsidRDefault="007948B8" w:rsidP="00C1227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37D08" w:rsidRPr="004D2C80" w:rsidRDefault="00637D08" w:rsidP="001F75C9">
      <w:pPr>
        <w:pStyle w:val="1"/>
        <w:shd w:val="clear" w:color="auto" w:fill="FFFFFF"/>
        <w:spacing w:before="0" w:after="225" w:line="825" w:lineRule="atLeast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37D08" w:rsidRPr="004D2C80" w:rsidRDefault="00637D08" w:rsidP="001F75C9">
      <w:pPr>
        <w:pStyle w:val="1"/>
        <w:shd w:val="clear" w:color="auto" w:fill="FFFFFF"/>
        <w:spacing w:before="0" w:after="225" w:line="825" w:lineRule="atLeast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F75C9" w:rsidRPr="004D2C80" w:rsidRDefault="001F75C9" w:rsidP="001F75C9">
      <w:pPr>
        <w:pStyle w:val="1"/>
        <w:shd w:val="clear" w:color="auto" w:fill="FFFFFF"/>
        <w:spacing w:before="0" w:after="225" w:line="825" w:lineRule="atLeast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4D2C80">
        <w:rPr>
          <w:rFonts w:ascii="Times New Roman" w:hAnsi="Times New Roman" w:cs="Times New Roman"/>
          <w:b/>
          <w:bCs/>
          <w:color w:val="auto"/>
          <w:sz w:val="28"/>
          <w:szCs w:val="28"/>
        </w:rPr>
        <w:t>Схема наблюдений за поведением ребенка</w:t>
      </w:r>
    </w:p>
    <w:p w:rsidR="001F75C9" w:rsidRPr="004D2C80" w:rsidRDefault="001F75C9" w:rsidP="001F75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C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__________________________________ группа __________________ пол __________</w:t>
      </w:r>
      <w:r w:rsidRPr="004D2C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C80">
        <w:rPr>
          <w:rFonts w:ascii="Times New Roman" w:hAnsi="Times New Roman" w:cs="Times New Roman"/>
          <w:sz w:val="24"/>
          <w:szCs w:val="24"/>
        </w:rPr>
        <w:t>Возраст___________ дата заполнения____________________________</w:t>
      </w:r>
      <w:r w:rsidRPr="004D2C80">
        <w:rPr>
          <w:rFonts w:ascii="Times New Roman" w:hAnsi="Times New Roman" w:cs="Times New Roman"/>
          <w:sz w:val="24"/>
          <w:szCs w:val="24"/>
        </w:rPr>
        <w:br/>
        <w:t>Заполнил: психолог, педагог, мать (отец )_____________________</w:t>
      </w:r>
    </w:p>
    <w:p w:rsidR="004D2C80" w:rsidRPr="004D2C80" w:rsidRDefault="001F75C9" w:rsidP="001F75C9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Open Sans" w:hAnsi="Open Sans"/>
        </w:rPr>
      </w:pPr>
      <w:r w:rsidRPr="004D2C80">
        <w:rPr>
          <w:rFonts w:ascii="Open Sans" w:hAnsi="Open Sans"/>
        </w:rPr>
        <w:t>Подчеркните нарушения поведения, которые часто наблюдаются у ребенка, добавьте не указанные в перечне.</w:t>
      </w:r>
      <w:r w:rsidRPr="004D2C80">
        <w:rPr>
          <w:rFonts w:ascii="Open Sans" w:hAnsi="Open Sans"/>
        </w:rPr>
        <w:br/>
        <w:t>Характер нарушений поведения</w:t>
      </w:r>
      <w:r w:rsidRPr="004D2C80">
        <w:rPr>
          <w:rFonts w:ascii="Open Sans" w:hAnsi="Open Sans"/>
        </w:rPr>
        <w:br/>
        <w:t>В чем конкретно оказалось данное нарушение поведения</w:t>
      </w:r>
    </w:p>
    <w:p w:rsidR="001F75C9" w:rsidRPr="004D2C80" w:rsidRDefault="001F75C9" w:rsidP="004D2C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Open Sans" w:hAnsi="Open Sans"/>
        </w:rPr>
      </w:pPr>
      <w:r w:rsidRPr="004D2C80">
        <w:rPr>
          <w:rStyle w:val="a4"/>
          <w:rFonts w:ascii="Open Sans" w:hAnsi="Open Sans"/>
          <w:bdr w:val="none" w:sz="0" w:space="0" w:color="auto" w:frame="1"/>
        </w:rPr>
        <w:t>Агрессивность</w:t>
      </w:r>
    </w:p>
    <w:p w:rsidR="004D2C80" w:rsidRPr="004D2C80" w:rsidRDefault="001F75C9" w:rsidP="004D2C80">
      <w:pPr>
        <w:spacing w:after="0" w:line="360" w:lineRule="auto"/>
        <w:rPr>
          <w:rFonts w:ascii="Times New Roman" w:hAnsi="Times New Roman" w:cs="Times New Roman"/>
        </w:rPr>
      </w:pPr>
      <w:r w:rsidRPr="004D2C80">
        <w:rPr>
          <w:rStyle w:val="a9"/>
          <w:rFonts w:ascii="Times New Roman" w:hAnsi="Times New Roman" w:cs="Times New Roman"/>
          <w:bdr w:val="none" w:sz="0" w:space="0" w:color="auto" w:frame="1"/>
        </w:rPr>
        <w:t>Физическая:</w:t>
      </w:r>
      <w:r w:rsidRPr="004D2C80">
        <w:rPr>
          <w:rStyle w:val="apple-converted-space"/>
          <w:rFonts w:ascii="Times New Roman" w:hAnsi="Times New Roman" w:cs="Times New Roman"/>
        </w:rPr>
        <w:t> </w:t>
      </w:r>
      <w:r w:rsidRPr="004D2C80">
        <w:rPr>
          <w:rFonts w:ascii="Times New Roman" w:hAnsi="Times New Roman" w:cs="Times New Roman"/>
        </w:rPr>
        <w:t>ломает игрушки или здания; рвет книжки; ребенок толкает сверстников, кусается, плюется</w:t>
      </w:r>
      <w:r w:rsidR="004D2C80" w:rsidRPr="004D2C80">
        <w:rPr>
          <w:rFonts w:ascii="Times New Roman" w:hAnsi="Times New Roman" w:cs="Times New Roman"/>
        </w:rPr>
        <w:t xml:space="preserve">, </w:t>
      </w:r>
      <w:r w:rsidR="004D2C80" w:rsidRPr="004D2C80">
        <w:rPr>
          <w:rFonts w:ascii="Times New Roman" w:hAnsi="Times New Roman" w:cs="Times New Roman"/>
        </w:rPr>
        <w:t>походя ударяет встречных,</w:t>
      </w:r>
      <w:r w:rsidRPr="004D2C80">
        <w:rPr>
          <w:rFonts w:ascii="Times New Roman" w:hAnsi="Times New Roman" w:cs="Times New Roman"/>
        </w:rPr>
        <w:t>.</w:t>
      </w:r>
      <w:r w:rsidRPr="004D2C80">
        <w:rPr>
          <w:rFonts w:ascii="Times New Roman" w:hAnsi="Times New Roman" w:cs="Times New Roman"/>
        </w:rPr>
        <w:br/>
      </w:r>
      <w:r w:rsidRPr="004D2C80">
        <w:rPr>
          <w:rStyle w:val="a9"/>
          <w:rFonts w:ascii="Times New Roman" w:hAnsi="Times New Roman" w:cs="Times New Roman"/>
          <w:bdr w:val="none" w:sz="0" w:space="0" w:color="auto" w:frame="1"/>
        </w:rPr>
        <w:t>Скрытая:</w:t>
      </w:r>
      <w:r w:rsidRPr="004D2C80">
        <w:rPr>
          <w:rStyle w:val="apple-converted-space"/>
          <w:rFonts w:ascii="Times New Roman" w:hAnsi="Times New Roman" w:cs="Times New Roman"/>
        </w:rPr>
        <w:t> </w:t>
      </w:r>
      <w:r w:rsidRPr="004D2C80">
        <w:rPr>
          <w:rFonts w:ascii="Times New Roman" w:hAnsi="Times New Roman" w:cs="Times New Roman"/>
        </w:rPr>
        <w:t xml:space="preserve">щиплет других; </w:t>
      </w:r>
      <w:r w:rsidR="004D2C80" w:rsidRPr="004D2C80">
        <w:rPr>
          <w:rFonts w:ascii="Times New Roman" w:hAnsi="Times New Roman" w:cs="Times New Roman"/>
        </w:rPr>
        <w:t>говорит обидные слова, когда не слышит взрослый.</w:t>
      </w:r>
    </w:p>
    <w:p w:rsidR="004D2C80" w:rsidRPr="004D2C80" w:rsidRDefault="004D2C80" w:rsidP="004D2C80">
      <w:pPr>
        <w:spacing w:after="0" w:line="360" w:lineRule="auto"/>
        <w:rPr>
          <w:rFonts w:ascii="Times New Roman" w:hAnsi="Times New Roman" w:cs="Times New Roman"/>
        </w:rPr>
      </w:pPr>
      <w:r w:rsidRPr="004D2C80">
        <w:rPr>
          <w:rFonts w:ascii="Times New Roman" w:hAnsi="Times New Roman" w:cs="Times New Roman"/>
          <w:b/>
        </w:rPr>
        <w:t>Вербальная:</w:t>
      </w:r>
      <w:r w:rsidRPr="004D2C80">
        <w:rPr>
          <w:rFonts w:ascii="Times New Roman" w:hAnsi="Times New Roman" w:cs="Times New Roman"/>
        </w:rPr>
        <w:t xml:space="preserve"> ругается; говорит обидные слова; говорит нецензурные слова.</w:t>
      </w:r>
    </w:p>
    <w:p w:rsidR="001F75C9" w:rsidRPr="004D2C80" w:rsidRDefault="001F75C9" w:rsidP="004D2C8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Open Sans" w:hAnsi="Open Sans"/>
        </w:rPr>
      </w:pPr>
      <w:r w:rsidRPr="004D2C80">
        <w:rPr>
          <w:rStyle w:val="a9"/>
          <w:sz w:val="22"/>
          <w:szCs w:val="22"/>
          <w:bdr w:val="none" w:sz="0" w:space="0" w:color="auto" w:frame="1"/>
        </w:rPr>
        <w:t>В виде угрозы:</w:t>
      </w:r>
      <w:r w:rsidRPr="004D2C80">
        <w:rPr>
          <w:rStyle w:val="apple-converted-space"/>
          <w:sz w:val="22"/>
          <w:szCs w:val="22"/>
        </w:rPr>
        <w:t> </w:t>
      </w:r>
      <w:r w:rsidRPr="004D2C80">
        <w:rPr>
          <w:sz w:val="22"/>
          <w:szCs w:val="22"/>
        </w:rPr>
        <w:t>замахивается, но не ударяет; пугает других.</w:t>
      </w:r>
      <w:r w:rsidRPr="004D2C80">
        <w:rPr>
          <w:sz w:val="22"/>
          <w:szCs w:val="22"/>
        </w:rPr>
        <w:br/>
      </w:r>
      <w:r w:rsidRPr="004D2C80">
        <w:rPr>
          <w:rStyle w:val="a9"/>
          <w:sz w:val="22"/>
          <w:szCs w:val="22"/>
          <w:bdr w:val="none" w:sz="0" w:space="0" w:color="auto" w:frame="1"/>
        </w:rPr>
        <w:t>В мимике:</w:t>
      </w:r>
      <w:r w:rsidRPr="004D2C80">
        <w:rPr>
          <w:rStyle w:val="apple-converted-space"/>
          <w:i/>
          <w:iCs/>
          <w:sz w:val="22"/>
          <w:szCs w:val="22"/>
          <w:bdr w:val="none" w:sz="0" w:space="0" w:color="auto" w:frame="1"/>
        </w:rPr>
        <w:t> </w:t>
      </w:r>
      <w:r w:rsidRPr="004D2C80">
        <w:rPr>
          <w:sz w:val="22"/>
          <w:szCs w:val="22"/>
        </w:rPr>
        <w:t>сжимает губы; краснеет; бледнеющий; сжимает кулаки.</w:t>
      </w:r>
      <w:r w:rsidRPr="004D2C80">
        <w:rPr>
          <w:sz w:val="22"/>
          <w:szCs w:val="22"/>
        </w:rPr>
        <w:br/>
      </w:r>
      <w:r w:rsidRPr="004D2C80">
        <w:rPr>
          <w:rStyle w:val="a9"/>
          <w:sz w:val="22"/>
          <w:szCs w:val="22"/>
          <w:bdr w:val="none" w:sz="0" w:space="0" w:color="auto" w:frame="1"/>
        </w:rPr>
        <w:t>Как реакция на ограничение:</w:t>
      </w:r>
      <w:r w:rsidRPr="004D2C80">
        <w:rPr>
          <w:rStyle w:val="apple-converted-space"/>
          <w:sz w:val="22"/>
          <w:szCs w:val="22"/>
        </w:rPr>
        <w:t> </w:t>
      </w:r>
      <w:r w:rsidRPr="004D2C80">
        <w:rPr>
          <w:sz w:val="22"/>
          <w:szCs w:val="22"/>
        </w:rPr>
        <w:t>сопротивляется при попытке удержать от агрессивных действий; препятствие, стимулирует агрессивное поведение.</w:t>
      </w:r>
      <w:r w:rsidRPr="004D2C80">
        <w:rPr>
          <w:sz w:val="22"/>
          <w:szCs w:val="22"/>
        </w:rPr>
        <w:br/>
      </w:r>
      <w:r w:rsidRPr="004D2C80">
        <w:rPr>
          <w:rStyle w:val="a9"/>
          <w:sz w:val="22"/>
          <w:szCs w:val="22"/>
          <w:bdr w:val="none" w:sz="0" w:space="0" w:color="auto" w:frame="1"/>
        </w:rPr>
        <w:t>Направленная на себя:</w:t>
      </w:r>
      <w:r w:rsidRPr="004D2C80">
        <w:rPr>
          <w:rStyle w:val="apple-converted-space"/>
          <w:sz w:val="22"/>
          <w:szCs w:val="22"/>
        </w:rPr>
        <w:t> </w:t>
      </w:r>
      <w:r w:rsidRPr="004D2C80">
        <w:rPr>
          <w:sz w:val="22"/>
          <w:szCs w:val="22"/>
        </w:rPr>
        <w:t>кусает себя; щиплет себя; просит ударить себя.</w:t>
      </w:r>
      <w:r w:rsidRPr="004D2C80">
        <w:rPr>
          <w:sz w:val="22"/>
          <w:szCs w:val="22"/>
        </w:rPr>
        <w:br/>
      </w:r>
      <w:r w:rsidRPr="004D2C80">
        <w:rPr>
          <w:rStyle w:val="a4"/>
          <w:rFonts w:ascii="Open Sans" w:hAnsi="Open Sans"/>
          <w:bdr w:val="none" w:sz="0" w:space="0" w:color="auto" w:frame="1"/>
        </w:rPr>
        <w:t>Вспыльчивость</w:t>
      </w:r>
    </w:p>
    <w:p w:rsidR="001F75C9" w:rsidRPr="004D2C80" w:rsidRDefault="001F75C9" w:rsidP="001F75C9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Open Sans" w:hAnsi="Open Sans"/>
        </w:rPr>
      </w:pPr>
      <w:r w:rsidRPr="004D2C80">
        <w:rPr>
          <w:rStyle w:val="a9"/>
          <w:rFonts w:ascii="Open Sans" w:hAnsi="Open Sans"/>
          <w:bdr w:val="none" w:sz="0" w:space="0" w:color="auto" w:frame="1"/>
        </w:rPr>
        <w:t>В физических действиях:</w:t>
      </w:r>
      <w:r w:rsidRPr="004D2C80">
        <w:rPr>
          <w:rStyle w:val="apple-converted-space"/>
          <w:rFonts w:ascii="Open Sans" w:hAnsi="Open Sans"/>
          <w:i/>
          <w:iCs/>
          <w:bdr w:val="none" w:sz="0" w:space="0" w:color="auto" w:frame="1"/>
        </w:rPr>
        <w:t> </w:t>
      </w:r>
      <w:r w:rsidRPr="004D2C80">
        <w:rPr>
          <w:rFonts w:ascii="Open Sans" w:hAnsi="Open Sans"/>
        </w:rPr>
        <w:t>неожиданно для всех бросает игрушки; может расторгнуть пособие; плюнуть.</w:t>
      </w:r>
      <w:r w:rsidRPr="004D2C80">
        <w:rPr>
          <w:rFonts w:ascii="Open Sans" w:hAnsi="Open Sans"/>
        </w:rPr>
        <w:br/>
      </w:r>
      <w:r w:rsidRPr="004D2C80">
        <w:rPr>
          <w:rStyle w:val="a9"/>
          <w:rFonts w:ascii="Open Sans" w:hAnsi="Open Sans"/>
          <w:bdr w:val="none" w:sz="0" w:space="0" w:color="auto" w:frame="1"/>
        </w:rPr>
        <w:t>В речи:</w:t>
      </w:r>
      <w:r w:rsidRPr="004D2C80">
        <w:rPr>
          <w:rStyle w:val="apple-converted-space"/>
          <w:rFonts w:ascii="Open Sans" w:hAnsi="Open Sans"/>
          <w:i/>
          <w:iCs/>
          <w:bdr w:val="none" w:sz="0" w:space="0" w:color="auto" w:frame="1"/>
        </w:rPr>
        <w:t> </w:t>
      </w:r>
      <w:r w:rsidRPr="004D2C80">
        <w:rPr>
          <w:rFonts w:ascii="Open Sans" w:hAnsi="Open Sans"/>
        </w:rPr>
        <w:t>может неожиданно грубо ответить; сказать нецензурное слово.</w:t>
      </w:r>
      <w:r w:rsidRPr="004D2C80">
        <w:rPr>
          <w:rFonts w:ascii="Open Sans" w:hAnsi="Open Sans"/>
        </w:rPr>
        <w:br/>
      </w:r>
      <w:r w:rsidRPr="004D2C80">
        <w:rPr>
          <w:rStyle w:val="a4"/>
          <w:rFonts w:ascii="Open Sans" w:hAnsi="Open Sans"/>
          <w:bdr w:val="none" w:sz="0" w:space="0" w:color="auto" w:frame="1"/>
        </w:rPr>
        <w:t>Негативизм</w:t>
      </w:r>
    </w:p>
    <w:p w:rsidR="001F75C9" w:rsidRPr="004D2C80" w:rsidRDefault="001F75C9" w:rsidP="001F75C9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Open Sans" w:hAnsi="Open Sans"/>
        </w:rPr>
      </w:pPr>
      <w:r w:rsidRPr="004D2C80">
        <w:rPr>
          <w:rStyle w:val="a9"/>
          <w:rFonts w:ascii="Open Sans" w:hAnsi="Open Sans"/>
          <w:bdr w:val="none" w:sz="0" w:space="0" w:color="auto" w:frame="1"/>
        </w:rPr>
        <w:t>В физических действиях:</w:t>
      </w:r>
      <w:r w:rsidRPr="004D2C80">
        <w:rPr>
          <w:rStyle w:val="apple-converted-space"/>
          <w:rFonts w:ascii="Open Sans" w:hAnsi="Open Sans"/>
        </w:rPr>
        <w:t> </w:t>
      </w:r>
      <w:r w:rsidRPr="004D2C80">
        <w:rPr>
          <w:rFonts w:ascii="Open Sans" w:hAnsi="Open Sans"/>
        </w:rPr>
        <w:t>делает все наоборот, трудно включается в коллективную игру.</w:t>
      </w:r>
      <w:r w:rsidRPr="004D2C80">
        <w:rPr>
          <w:rFonts w:ascii="Open Sans" w:hAnsi="Open Sans"/>
        </w:rPr>
        <w:br/>
      </w:r>
      <w:r w:rsidRPr="004D2C80">
        <w:rPr>
          <w:rStyle w:val="a9"/>
          <w:rFonts w:ascii="Open Sans" w:hAnsi="Open Sans"/>
          <w:bdr w:val="none" w:sz="0" w:space="0" w:color="auto" w:frame="1"/>
        </w:rPr>
        <w:t>Отказ:</w:t>
      </w:r>
      <w:r w:rsidRPr="004D2C80">
        <w:rPr>
          <w:rStyle w:val="apple-converted-space"/>
          <w:rFonts w:ascii="Open Sans" w:hAnsi="Open Sans"/>
          <w:i/>
          <w:iCs/>
          <w:bdr w:val="none" w:sz="0" w:space="0" w:color="auto" w:frame="1"/>
        </w:rPr>
        <w:t> </w:t>
      </w:r>
      <w:r w:rsidRPr="004D2C80">
        <w:rPr>
          <w:rFonts w:ascii="Open Sans" w:hAnsi="Open Sans"/>
        </w:rPr>
        <w:t>отказывается даже от интересной для всех деятельности.</w:t>
      </w:r>
      <w:r w:rsidRPr="004D2C80">
        <w:rPr>
          <w:rFonts w:ascii="Open Sans" w:hAnsi="Open Sans"/>
        </w:rPr>
        <w:br/>
      </w:r>
      <w:r w:rsidRPr="004D2C80">
        <w:rPr>
          <w:rStyle w:val="a9"/>
          <w:rFonts w:ascii="Open Sans" w:hAnsi="Open Sans"/>
          <w:bdr w:val="none" w:sz="0" w:space="0" w:color="auto" w:frame="1"/>
        </w:rPr>
        <w:t>Вербальный:</w:t>
      </w:r>
      <w:r w:rsidRPr="004D2C80">
        <w:rPr>
          <w:rStyle w:val="apple-converted-space"/>
          <w:rFonts w:ascii="Open Sans" w:hAnsi="Open Sans"/>
        </w:rPr>
        <w:t> </w:t>
      </w:r>
      <w:r w:rsidRPr="004D2C80">
        <w:rPr>
          <w:rFonts w:ascii="Open Sans" w:hAnsi="Open Sans"/>
        </w:rPr>
        <w:t>часто говорит слова: «не хочу» или «не буду», «нет».</w:t>
      </w:r>
      <w:r w:rsidRPr="004D2C80">
        <w:rPr>
          <w:rFonts w:ascii="Open Sans" w:hAnsi="Open Sans"/>
        </w:rPr>
        <w:br/>
      </w:r>
      <w:proofErr w:type="spellStart"/>
      <w:r w:rsidRPr="004D2C80">
        <w:rPr>
          <w:rStyle w:val="a4"/>
          <w:rFonts w:ascii="Open Sans" w:hAnsi="Open Sans"/>
          <w:bdr w:val="none" w:sz="0" w:space="0" w:color="auto" w:frame="1"/>
        </w:rPr>
        <w:t>Демонстративность</w:t>
      </w:r>
      <w:proofErr w:type="spellEnd"/>
    </w:p>
    <w:p w:rsidR="001F75C9" w:rsidRPr="004D2C80" w:rsidRDefault="001F75C9" w:rsidP="001F75C9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Open Sans" w:hAnsi="Open Sans"/>
        </w:rPr>
      </w:pPr>
      <w:r w:rsidRPr="004D2C80">
        <w:rPr>
          <w:rStyle w:val="a9"/>
          <w:rFonts w:ascii="Open Sans" w:hAnsi="Open Sans"/>
          <w:bdr w:val="none" w:sz="0" w:space="0" w:color="auto" w:frame="1"/>
        </w:rPr>
        <w:t>В движениях:</w:t>
      </w:r>
      <w:r w:rsidRPr="004D2C80">
        <w:rPr>
          <w:rStyle w:val="apple-converted-space"/>
          <w:rFonts w:ascii="Open Sans" w:hAnsi="Open Sans"/>
        </w:rPr>
        <w:t> </w:t>
      </w:r>
      <w:r w:rsidRPr="004D2C80">
        <w:rPr>
          <w:rFonts w:ascii="Open Sans" w:hAnsi="Open Sans"/>
        </w:rPr>
        <w:t>поворачивается спиной.</w:t>
      </w:r>
      <w:r w:rsidRPr="004D2C80">
        <w:rPr>
          <w:rFonts w:ascii="Open Sans" w:hAnsi="Open Sans"/>
        </w:rPr>
        <w:br/>
      </w:r>
      <w:r w:rsidRPr="004D2C80">
        <w:rPr>
          <w:rStyle w:val="a9"/>
          <w:rFonts w:ascii="Open Sans" w:hAnsi="Open Sans"/>
          <w:bdr w:val="none" w:sz="0" w:space="0" w:color="auto" w:frame="1"/>
        </w:rPr>
        <w:t>Как реакция на личное состояние и поведение:</w:t>
      </w:r>
      <w:r w:rsidRPr="004D2C80">
        <w:rPr>
          <w:rStyle w:val="apple-converted-space"/>
          <w:rFonts w:ascii="Open Sans" w:hAnsi="Open Sans"/>
          <w:i/>
          <w:iCs/>
          <w:bdr w:val="none" w:sz="0" w:space="0" w:color="auto" w:frame="1"/>
        </w:rPr>
        <w:t> </w:t>
      </w:r>
      <w:r w:rsidRPr="004D2C80">
        <w:rPr>
          <w:rFonts w:ascii="Open Sans" w:hAnsi="Open Sans"/>
        </w:rPr>
        <w:t>пытается обратить на себя внимание в ущерб организации занятия; делает то наоборот, наблюдает за реакцией окружающих.</w:t>
      </w:r>
      <w:r w:rsidRPr="004D2C80">
        <w:rPr>
          <w:rFonts w:ascii="Open Sans" w:hAnsi="Open Sans"/>
        </w:rPr>
        <w:br/>
      </w:r>
      <w:r w:rsidRPr="004D2C80">
        <w:rPr>
          <w:rStyle w:val="a4"/>
          <w:rFonts w:ascii="Open Sans" w:hAnsi="Open Sans"/>
          <w:bdr w:val="none" w:sz="0" w:space="0" w:color="auto" w:frame="1"/>
        </w:rPr>
        <w:t>Уязвимость (эмоциональная неустойчивость)</w:t>
      </w:r>
    </w:p>
    <w:p w:rsidR="001F75C9" w:rsidRPr="004D2C80" w:rsidRDefault="001F75C9" w:rsidP="001F75C9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Open Sans" w:hAnsi="Open Sans"/>
        </w:rPr>
      </w:pPr>
      <w:r w:rsidRPr="004D2C80">
        <w:rPr>
          <w:rStyle w:val="a9"/>
          <w:rFonts w:ascii="Open Sans" w:hAnsi="Open Sans"/>
          <w:bdr w:val="none" w:sz="0" w:space="0" w:color="auto" w:frame="1"/>
        </w:rPr>
        <w:t>Как реакция на препятствие:</w:t>
      </w:r>
      <w:r w:rsidRPr="004D2C80">
        <w:rPr>
          <w:rStyle w:val="apple-converted-space"/>
          <w:rFonts w:ascii="Open Sans" w:hAnsi="Open Sans"/>
          <w:i/>
          <w:iCs/>
          <w:bdr w:val="none" w:sz="0" w:space="0" w:color="auto" w:frame="1"/>
        </w:rPr>
        <w:t> </w:t>
      </w:r>
      <w:r w:rsidRPr="004D2C80">
        <w:rPr>
          <w:rFonts w:ascii="Open Sans" w:hAnsi="Open Sans"/>
        </w:rPr>
        <w:t>обижается при поражении в игре.</w:t>
      </w:r>
      <w:r w:rsidRPr="004D2C80">
        <w:rPr>
          <w:rFonts w:ascii="Open Sans" w:hAnsi="Open Sans"/>
        </w:rPr>
        <w:br/>
      </w:r>
      <w:r w:rsidRPr="004D2C80">
        <w:rPr>
          <w:rStyle w:val="a9"/>
          <w:rFonts w:ascii="Open Sans" w:hAnsi="Open Sans"/>
          <w:bdr w:val="none" w:sz="0" w:space="0" w:color="auto" w:frame="1"/>
        </w:rPr>
        <w:t>В мимике:</w:t>
      </w:r>
      <w:r w:rsidRPr="004D2C80">
        <w:rPr>
          <w:rStyle w:val="apple-converted-space"/>
          <w:rFonts w:ascii="Open Sans" w:hAnsi="Open Sans"/>
          <w:i/>
          <w:iCs/>
          <w:bdr w:val="none" w:sz="0" w:space="0" w:color="auto" w:frame="1"/>
        </w:rPr>
        <w:t> </w:t>
      </w:r>
      <w:r w:rsidRPr="004D2C80">
        <w:rPr>
          <w:rFonts w:ascii="Open Sans" w:hAnsi="Open Sans"/>
        </w:rPr>
        <w:t>недовольное выражение лица; плачет.</w:t>
      </w:r>
      <w:r w:rsidRPr="004D2C80">
        <w:rPr>
          <w:rFonts w:ascii="Open Sans" w:hAnsi="Open Sans"/>
        </w:rPr>
        <w:br/>
      </w:r>
      <w:r w:rsidRPr="004D2C80">
        <w:rPr>
          <w:rStyle w:val="a9"/>
          <w:rFonts w:ascii="Open Sans" w:hAnsi="Open Sans"/>
          <w:bdr w:val="none" w:sz="0" w:space="0" w:color="auto" w:frame="1"/>
        </w:rPr>
        <w:t>Реакция на оценку других:</w:t>
      </w:r>
      <w:r w:rsidRPr="004D2C80">
        <w:rPr>
          <w:rStyle w:val="apple-converted-space"/>
          <w:rFonts w:ascii="Open Sans" w:hAnsi="Open Sans"/>
        </w:rPr>
        <w:t> </w:t>
      </w:r>
      <w:r w:rsidRPr="004D2C80">
        <w:rPr>
          <w:rFonts w:ascii="Open Sans" w:hAnsi="Open Sans"/>
        </w:rPr>
        <w:t>болезненно реагирует на замечания; болезненно реагирует на повышенный тон голоса.</w:t>
      </w:r>
      <w:r w:rsidRPr="004D2C80">
        <w:rPr>
          <w:rFonts w:ascii="Open Sans" w:hAnsi="Open Sans"/>
        </w:rPr>
        <w:br/>
      </w:r>
      <w:r w:rsidRPr="004D2C80">
        <w:rPr>
          <w:rStyle w:val="a4"/>
          <w:rFonts w:ascii="Open Sans" w:hAnsi="Open Sans"/>
          <w:bdr w:val="none" w:sz="0" w:space="0" w:color="auto" w:frame="1"/>
        </w:rPr>
        <w:t>Конфликтность</w:t>
      </w:r>
    </w:p>
    <w:p w:rsidR="001F75C9" w:rsidRPr="004D2C80" w:rsidRDefault="001F75C9" w:rsidP="001F75C9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Open Sans" w:hAnsi="Open Sans"/>
        </w:rPr>
      </w:pPr>
      <w:r w:rsidRPr="004D2C80">
        <w:rPr>
          <w:rStyle w:val="a9"/>
          <w:rFonts w:ascii="Open Sans" w:hAnsi="Open Sans"/>
          <w:bdr w:val="none" w:sz="0" w:space="0" w:color="auto" w:frame="1"/>
        </w:rPr>
        <w:lastRenderedPageBreak/>
        <w:t>Активная или реактивная:</w:t>
      </w:r>
      <w:r w:rsidRPr="004D2C80">
        <w:rPr>
          <w:rStyle w:val="apple-converted-space"/>
          <w:rFonts w:ascii="Open Sans" w:hAnsi="Open Sans"/>
        </w:rPr>
        <w:t> </w:t>
      </w:r>
      <w:r w:rsidRPr="004D2C80">
        <w:rPr>
          <w:rFonts w:ascii="Open Sans" w:hAnsi="Open Sans"/>
        </w:rPr>
        <w:t>провоцирует конфликт; отвечает конфликтно на конфликтные действия других.</w:t>
      </w:r>
      <w:r w:rsidRPr="004D2C80">
        <w:rPr>
          <w:rFonts w:ascii="Open Sans" w:hAnsi="Open Sans"/>
        </w:rPr>
        <w:br/>
      </w:r>
      <w:r w:rsidRPr="004D2C80">
        <w:rPr>
          <w:rStyle w:val="a9"/>
          <w:rFonts w:ascii="Open Sans" w:hAnsi="Open Sans"/>
          <w:bdr w:val="none" w:sz="0" w:space="0" w:color="auto" w:frame="1"/>
        </w:rPr>
        <w:t>Вследствие эгоцентризма:</w:t>
      </w:r>
      <w:r w:rsidRPr="004D2C80">
        <w:rPr>
          <w:rStyle w:val="apple-converted-space"/>
          <w:rFonts w:ascii="Open Sans" w:hAnsi="Open Sans"/>
          <w:i/>
          <w:iCs/>
          <w:bdr w:val="none" w:sz="0" w:space="0" w:color="auto" w:frame="1"/>
        </w:rPr>
        <w:t> </w:t>
      </w:r>
      <w:r w:rsidRPr="004D2C80">
        <w:rPr>
          <w:rFonts w:ascii="Open Sans" w:hAnsi="Open Sans"/>
        </w:rPr>
        <w:t>не учитывает желаний и интересов сверстников.</w:t>
      </w:r>
      <w:r w:rsidRPr="004D2C80">
        <w:rPr>
          <w:rFonts w:ascii="Open Sans" w:hAnsi="Open Sans"/>
        </w:rPr>
        <w:br/>
      </w:r>
      <w:r w:rsidRPr="004D2C80">
        <w:rPr>
          <w:rStyle w:val="a9"/>
          <w:rFonts w:ascii="Open Sans" w:hAnsi="Open Sans"/>
          <w:bdr w:val="none" w:sz="0" w:space="0" w:color="auto" w:frame="1"/>
        </w:rPr>
        <w:t>Как нехватка опыта:</w:t>
      </w:r>
      <w:r w:rsidRPr="004D2C80">
        <w:rPr>
          <w:rStyle w:val="apple-converted-space"/>
          <w:rFonts w:ascii="Open Sans" w:hAnsi="Open Sans"/>
        </w:rPr>
        <w:t> </w:t>
      </w:r>
      <w:r w:rsidRPr="004D2C80">
        <w:rPr>
          <w:rFonts w:ascii="Open Sans" w:hAnsi="Open Sans"/>
        </w:rPr>
        <w:t>нет совместной деятельности, взаимоотношений.</w:t>
      </w:r>
      <w:r w:rsidRPr="004D2C80">
        <w:rPr>
          <w:rFonts w:ascii="Open Sans" w:hAnsi="Open Sans"/>
        </w:rPr>
        <w:br/>
      </w:r>
      <w:r w:rsidRPr="004D2C80">
        <w:rPr>
          <w:rStyle w:val="a9"/>
          <w:rFonts w:ascii="Open Sans" w:hAnsi="Open Sans"/>
          <w:bdr w:val="none" w:sz="0" w:space="0" w:color="auto" w:frame="1"/>
        </w:rPr>
        <w:t>Вследствие трудностей в переключении:</w:t>
      </w:r>
      <w:r w:rsidRPr="004D2C80">
        <w:rPr>
          <w:rStyle w:val="apple-converted-space"/>
          <w:rFonts w:ascii="Open Sans" w:hAnsi="Open Sans"/>
        </w:rPr>
        <w:t> </w:t>
      </w:r>
      <w:r w:rsidRPr="004D2C80">
        <w:rPr>
          <w:rFonts w:ascii="Open Sans" w:hAnsi="Open Sans"/>
        </w:rPr>
        <w:t>не уступает игрушками.</w:t>
      </w:r>
      <w:r w:rsidRPr="004D2C80">
        <w:rPr>
          <w:rFonts w:ascii="Open Sans" w:hAnsi="Open Sans"/>
        </w:rPr>
        <w:br/>
      </w:r>
      <w:r w:rsidRPr="004D2C80">
        <w:rPr>
          <w:rStyle w:val="a4"/>
          <w:rFonts w:ascii="Open Sans" w:hAnsi="Open Sans"/>
          <w:bdr w:val="none" w:sz="0" w:space="0" w:color="auto" w:frame="1"/>
        </w:rPr>
        <w:t>Эмоциональное отгораживание</w:t>
      </w:r>
    </w:p>
    <w:p w:rsidR="001F75C9" w:rsidRPr="004D2C80" w:rsidRDefault="001F75C9" w:rsidP="001F75C9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Open Sans" w:hAnsi="Open Sans"/>
        </w:rPr>
      </w:pPr>
      <w:r w:rsidRPr="004D2C80">
        <w:rPr>
          <w:rStyle w:val="a9"/>
          <w:rFonts w:ascii="Open Sans" w:hAnsi="Open Sans"/>
          <w:bdr w:val="none" w:sz="0" w:space="0" w:color="auto" w:frame="1"/>
        </w:rPr>
        <w:t>Как центробежные тенденции:</w:t>
      </w:r>
      <w:r w:rsidRPr="004D2C80">
        <w:rPr>
          <w:rStyle w:val="apple-converted-space"/>
          <w:rFonts w:ascii="Open Sans" w:hAnsi="Open Sans"/>
        </w:rPr>
        <w:t> </w:t>
      </w:r>
      <w:r w:rsidRPr="004D2C80">
        <w:rPr>
          <w:rFonts w:ascii="Open Sans" w:hAnsi="Open Sans"/>
        </w:rPr>
        <w:t>когда все дети вместе, пытается уединиться.</w:t>
      </w:r>
      <w:r w:rsidRPr="004D2C80">
        <w:rPr>
          <w:rFonts w:ascii="Open Sans" w:hAnsi="Open Sans"/>
        </w:rPr>
        <w:br/>
      </w:r>
      <w:r w:rsidRPr="004D2C80">
        <w:rPr>
          <w:rStyle w:val="a9"/>
          <w:rFonts w:ascii="Open Sans" w:hAnsi="Open Sans"/>
          <w:bdr w:val="none" w:sz="0" w:space="0" w:color="auto" w:frame="1"/>
        </w:rPr>
        <w:t>Эмоциональное поглощения деятельностью:</w:t>
      </w:r>
      <w:r w:rsidRPr="004D2C80">
        <w:rPr>
          <w:rStyle w:val="apple-converted-space"/>
          <w:rFonts w:ascii="Open Sans" w:hAnsi="Open Sans"/>
        </w:rPr>
        <w:t> </w:t>
      </w:r>
      <w:r w:rsidRPr="004D2C80">
        <w:rPr>
          <w:rFonts w:ascii="Open Sans" w:hAnsi="Open Sans"/>
        </w:rPr>
        <w:t>входит в помещение и сразу идет к игрушкам; занят своим делом и не замечает окружающих.</w:t>
      </w:r>
      <w:r w:rsidRPr="004D2C80">
        <w:rPr>
          <w:rFonts w:ascii="Open Sans" w:hAnsi="Open Sans"/>
        </w:rPr>
        <w:br/>
      </w:r>
      <w:r w:rsidRPr="004D2C80">
        <w:rPr>
          <w:rStyle w:val="a9"/>
          <w:rFonts w:ascii="Open Sans" w:hAnsi="Open Sans"/>
          <w:bdr w:val="none" w:sz="0" w:space="0" w:color="auto" w:frame="1"/>
        </w:rPr>
        <w:t>Особенности речевого поведения:</w:t>
      </w:r>
      <w:r w:rsidRPr="004D2C80">
        <w:rPr>
          <w:rStyle w:val="apple-converted-space"/>
          <w:rFonts w:ascii="Open Sans" w:hAnsi="Open Sans"/>
          <w:i/>
          <w:iCs/>
          <w:bdr w:val="none" w:sz="0" w:space="0" w:color="auto" w:frame="1"/>
        </w:rPr>
        <w:t> </w:t>
      </w:r>
      <w:r w:rsidRPr="004D2C80">
        <w:rPr>
          <w:rFonts w:ascii="Open Sans" w:hAnsi="Open Sans"/>
        </w:rPr>
        <w:t>не использует язык как средство общения; когда говорит, то речь не обращена к собеседнику.</w:t>
      </w:r>
      <w:r w:rsidRPr="004D2C80">
        <w:rPr>
          <w:rFonts w:ascii="Open Sans" w:hAnsi="Open Sans"/>
        </w:rPr>
        <w:br/>
      </w:r>
      <w:r w:rsidRPr="004D2C80">
        <w:rPr>
          <w:rStyle w:val="a9"/>
          <w:rFonts w:ascii="Open Sans" w:hAnsi="Open Sans"/>
          <w:bdr w:val="none" w:sz="0" w:space="0" w:color="auto" w:frame="1"/>
        </w:rPr>
        <w:t xml:space="preserve">Как </w:t>
      </w:r>
      <w:proofErr w:type="spellStart"/>
      <w:r w:rsidRPr="004D2C80">
        <w:rPr>
          <w:rStyle w:val="a9"/>
          <w:rFonts w:ascii="Open Sans" w:hAnsi="Open Sans"/>
          <w:bdr w:val="none" w:sz="0" w:space="0" w:color="auto" w:frame="1"/>
        </w:rPr>
        <w:t>псевдоглухота</w:t>
      </w:r>
      <w:proofErr w:type="spellEnd"/>
      <w:r w:rsidRPr="004D2C80">
        <w:rPr>
          <w:rFonts w:ascii="Open Sans" w:hAnsi="Open Sans"/>
        </w:rPr>
        <w:t>: не выполняет просьбу, хотя слышит и понимает смысл требований; не реагирует на переход обычного языка на шепот.</w:t>
      </w:r>
      <w:r w:rsidRPr="004D2C80">
        <w:rPr>
          <w:rFonts w:ascii="Open Sans" w:hAnsi="Open Sans"/>
        </w:rPr>
        <w:br/>
      </w:r>
      <w:r w:rsidRPr="004D2C80">
        <w:rPr>
          <w:rStyle w:val="a9"/>
          <w:rFonts w:ascii="Open Sans" w:hAnsi="Open Sans"/>
          <w:bdr w:val="none" w:sz="0" w:space="0" w:color="auto" w:frame="1"/>
        </w:rPr>
        <w:t>Особенности зрительного контакта:</w:t>
      </w:r>
      <w:r w:rsidRPr="004D2C80">
        <w:rPr>
          <w:rStyle w:val="apple-converted-space"/>
          <w:rFonts w:ascii="Open Sans" w:hAnsi="Open Sans"/>
        </w:rPr>
        <w:t> </w:t>
      </w:r>
      <w:r w:rsidRPr="004D2C80">
        <w:rPr>
          <w:rFonts w:ascii="Open Sans" w:hAnsi="Open Sans"/>
        </w:rPr>
        <w:t>избегает смотреть в лицо собеседника</w:t>
      </w:r>
      <w:r w:rsidRPr="004D2C80">
        <w:rPr>
          <w:rFonts w:ascii="Open Sans" w:hAnsi="Open Sans"/>
        </w:rPr>
        <w:br/>
      </w:r>
      <w:r w:rsidRPr="004D2C80">
        <w:rPr>
          <w:rStyle w:val="a4"/>
          <w:rFonts w:ascii="Open Sans" w:hAnsi="Open Sans"/>
          <w:bdr w:val="none" w:sz="0" w:space="0" w:color="auto" w:frame="1"/>
        </w:rPr>
        <w:t>Озорство</w:t>
      </w:r>
    </w:p>
    <w:p w:rsidR="001F75C9" w:rsidRPr="004D2C80" w:rsidRDefault="001F75C9" w:rsidP="001F75C9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Open Sans" w:hAnsi="Open Sans"/>
        </w:rPr>
      </w:pPr>
      <w:r w:rsidRPr="004D2C80">
        <w:rPr>
          <w:rStyle w:val="a9"/>
          <w:rFonts w:ascii="Open Sans" w:hAnsi="Open Sans"/>
          <w:bdr w:val="none" w:sz="0" w:space="0" w:color="auto" w:frame="1"/>
        </w:rPr>
        <w:t>Реакция на замечание:</w:t>
      </w:r>
      <w:r w:rsidRPr="004D2C80">
        <w:rPr>
          <w:rStyle w:val="apple-converted-space"/>
          <w:rFonts w:ascii="Open Sans" w:hAnsi="Open Sans"/>
        </w:rPr>
        <w:t> </w:t>
      </w:r>
      <w:r w:rsidRPr="004D2C80">
        <w:rPr>
          <w:rFonts w:ascii="Open Sans" w:hAnsi="Open Sans"/>
        </w:rPr>
        <w:t>реагирует смехом на замечания взрослого; похвала или выговор не вызов-ют значительного изменения в поведении ребенка.</w:t>
      </w:r>
      <w:r w:rsidRPr="004D2C80">
        <w:rPr>
          <w:rFonts w:ascii="Open Sans" w:hAnsi="Open Sans"/>
        </w:rPr>
        <w:br/>
      </w:r>
      <w:r w:rsidRPr="004D2C80">
        <w:rPr>
          <w:rStyle w:val="a9"/>
          <w:rFonts w:ascii="Open Sans" w:hAnsi="Open Sans"/>
          <w:bdr w:val="none" w:sz="0" w:space="0" w:color="auto" w:frame="1"/>
        </w:rPr>
        <w:t>В физических действиях и мимике:</w:t>
      </w:r>
      <w:r w:rsidRPr="004D2C80">
        <w:rPr>
          <w:rStyle w:val="apple-converted-space"/>
          <w:rFonts w:ascii="Open Sans" w:hAnsi="Open Sans"/>
        </w:rPr>
        <w:t> </w:t>
      </w:r>
      <w:r w:rsidRPr="004D2C80">
        <w:rPr>
          <w:rFonts w:ascii="Open Sans" w:hAnsi="Open Sans"/>
        </w:rPr>
        <w:t>паясничает; передразнивает в движениях.</w:t>
      </w:r>
      <w:r w:rsidRPr="004D2C80">
        <w:rPr>
          <w:rFonts w:ascii="Open Sans" w:hAnsi="Open Sans"/>
        </w:rPr>
        <w:br/>
      </w:r>
      <w:r w:rsidRPr="004D2C80">
        <w:rPr>
          <w:rStyle w:val="a4"/>
          <w:rFonts w:ascii="Open Sans" w:hAnsi="Open Sans"/>
          <w:bdr w:val="none" w:sz="0" w:space="0" w:color="auto" w:frame="1"/>
        </w:rPr>
        <w:t>Нерешительность</w:t>
      </w:r>
    </w:p>
    <w:p w:rsidR="001F75C9" w:rsidRPr="004D2C80" w:rsidRDefault="001F75C9" w:rsidP="001F75C9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Open Sans" w:hAnsi="Open Sans"/>
        </w:rPr>
      </w:pPr>
      <w:r w:rsidRPr="004D2C80">
        <w:rPr>
          <w:rStyle w:val="a9"/>
          <w:rFonts w:ascii="Open Sans" w:hAnsi="Open Sans"/>
          <w:bdr w:val="none" w:sz="0" w:space="0" w:color="auto" w:frame="1"/>
        </w:rPr>
        <w:t>В социальных отношениях с другими:</w:t>
      </w:r>
      <w:r w:rsidRPr="004D2C80">
        <w:rPr>
          <w:rStyle w:val="apple-converted-space"/>
          <w:rFonts w:ascii="Open Sans" w:hAnsi="Open Sans"/>
        </w:rPr>
        <w:t> </w:t>
      </w:r>
      <w:r w:rsidRPr="004D2C80">
        <w:rPr>
          <w:rFonts w:ascii="Open Sans" w:hAnsi="Open Sans"/>
        </w:rPr>
        <w:t>избегает ситуаций устного опроса</w:t>
      </w:r>
      <w:r w:rsidRPr="004D2C80">
        <w:rPr>
          <w:rFonts w:ascii="Open Sans" w:hAnsi="Open Sans"/>
        </w:rPr>
        <w:br/>
        <w:t>на занятиях не отвечает, хотя знает ответ; отказывается от ведущих ролей в играх.</w:t>
      </w:r>
      <w:r w:rsidRPr="004D2C80">
        <w:rPr>
          <w:rFonts w:ascii="Open Sans" w:hAnsi="Open Sans"/>
        </w:rPr>
        <w:br/>
      </w:r>
      <w:r w:rsidRPr="004D2C80">
        <w:rPr>
          <w:rStyle w:val="a9"/>
          <w:rFonts w:ascii="Open Sans" w:hAnsi="Open Sans"/>
          <w:bdr w:val="none" w:sz="0" w:space="0" w:color="auto" w:frame="1"/>
        </w:rPr>
        <w:t>Проявления в речи:</w:t>
      </w:r>
      <w:r w:rsidRPr="004D2C80">
        <w:rPr>
          <w:rStyle w:val="apple-converted-space"/>
          <w:rFonts w:ascii="Open Sans" w:hAnsi="Open Sans"/>
          <w:i/>
          <w:iCs/>
          <w:bdr w:val="none" w:sz="0" w:space="0" w:color="auto" w:frame="1"/>
        </w:rPr>
        <w:t> </w:t>
      </w:r>
      <w:r w:rsidRPr="004D2C80">
        <w:rPr>
          <w:rFonts w:ascii="Open Sans" w:hAnsi="Open Sans"/>
        </w:rPr>
        <w:t>использует слова «не знаю», «возможно», «трудно сказать», ребенок не отвечает за на вопрос, хотя знает правильный ответ.</w:t>
      </w:r>
      <w:r w:rsidRPr="004D2C80">
        <w:rPr>
          <w:rFonts w:ascii="Open Sans" w:hAnsi="Open Sans"/>
        </w:rPr>
        <w:br/>
      </w:r>
      <w:r w:rsidRPr="004D2C80">
        <w:rPr>
          <w:rStyle w:val="a9"/>
          <w:rFonts w:ascii="Open Sans" w:hAnsi="Open Sans"/>
          <w:bdr w:val="none" w:sz="0" w:space="0" w:color="auto" w:frame="1"/>
        </w:rPr>
        <w:t>В физических действиях:</w:t>
      </w:r>
      <w:r w:rsidRPr="004D2C80">
        <w:rPr>
          <w:rStyle w:val="apple-converted-space"/>
          <w:rFonts w:ascii="Open Sans" w:hAnsi="Open Sans"/>
          <w:i/>
          <w:iCs/>
          <w:bdr w:val="none" w:sz="0" w:space="0" w:color="auto" w:frame="1"/>
        </w:rPr>
        <w:t> </w:t>
      </w:r>
      <w:r w:rsidRPr="004D2C80">
        <w:rPr>
          <w:rFonts w:ascii="Open Sans" w:hAnsi="Open Sans"/>
        </w:rPr>
        <w:t>боится прыгнуть с высоты.</w:t>
      </w:r>
      <w:r w:rsidRPr="004D2C80">
        <w:rPr>
          <w:rFonts w:ascii="Open Sans" w:hAnsi="Open Sans"/>
        </w:rPr>
        <w:br/>
      </w:r>
      <w:r w:rsidRPr="004D2C80">
        <w:rPr>
          <w:rStyle w:val="a9"/>
          <w:rFonts w:ascii="Open Sans" w:hAnsi="Open Sans"/>
          <w:bdr w:val="none" w:sz="0" w:space="0" w:color="auto" w:frame="1"/>
        </w:rPr>
        <w:t>Реакция на новизну:</w:t>
      </w:r>
      <w:r w:rsidRPr="004D2C80">
        <w:rPr>
          <w:rStyle w:val="apple-converted-space"/>
          <w:rFonts w:ascii="Open Sans" w:hAnsi="Open Sans"/>
          <w:i/>
          <w:iCs/>
          <w:bdr w:val="none" w:sz="0" w:space="0" w:color="auto" w:frame="1"/>
        </w:rPr>
        <w:t> </w:t>
      </w:r>
      <w:r w:rsidRPr="004D2C80">
        <w:rPr>
          <w:rFonts w:ascii="Open Sans" w:hAnsi="Open Sans"/>
        </w:rPr>
        <w:t>в ситуациях новизны ребенок проявляет тормозящие реакции; в новой ситуации поведения менее вариативна, чем в обычной.</w:t>
      </w:r>
      <w:r w:rsidRPr="004D2C80">
        <w:rPr>
          <w:rFonts w:ascii="Open Sans" w:hAnsi="Open Sans"/>
        </w:rPr>
        <w:br/>
      </w:r>
      <w:r w:rsidRPr="004D2C80">
        <w:rPr>
          <w:rStyle w:val="a4"/>
          <w:rFonts w:ascii="Open Sans" w:hAnsi="Open Sans"/>
          <w:bdr w:val="none" w:sz="0" w:space="0" w:color="auto" w:frame="1"/>
        </w:rPr>
        <w:t>Страхи</w:t>
      </w:r>
    </w:p>
    <w:p w:rsidR="001F75C9" w:rsidRPr="004D2C80" w:rsidRDefault="001F75C9" w:rsidP="001F75C9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Open Sans" w:hAnsi="Open Sans"/>
        </w:rPr>
      </w:pPr>
      <w:r w:rsidRPr="004D2C80">
        <w:rPr>
          <w:rStyle w:val="a9"/>
          <w:rFonts w:ascii="Open Sans" w:hAnsi="Open Sans"/>
          <w:bdr w:val="none" w:sz="0" w:space="0" w:color="auto" w:frame="1"/>
        </w:rPr>
        <w:t>Конкретные</w:t>
      </w:r>
      <w:r w:rsidRPr="004D2C80">
        <w:rPr>
          <w:rFonts w:ascii="Open Sans" w:hAnsi="Open Sans"/>
        </w:rPr>
        <w:t>: страх пылесоса; страх собаки; страх темноты; страх от порыва ветра, страх грома и молнии</w:t>
      </w:r>
      <w:r w:rsidRPr="004D2C80">
        <w:rPr>
          <w:rFonts w:ascii="Open Sans" w:hAnsi="Open Sans"/>
        </w:rPr>
        <w:br/>
      </w:r>
      <w:r w:rsidRPr="004D2C80">
        <w:rPr>
          <w:rStyle w:val="a9"/>
          <w:rFonts w:ascii="Open Sans" w:hAnsi="Open Sans"/>
          <w:bdr w:val="none" w:sz="0" w:space="0" w:color="auto" w:frame="1"/>
        </w:rPr>
        <w:t>Реакция на новизну:</w:t>
      </w:r>
      <w:r w:rsidRPr="004D2C80">
        <w:rPr>
          <w:rStyle w:val="apple-converted-space"/>
          <w:rFonts w:ascii="Open Sans" w:hAnsi="Open Sans"/>
        </w:rPr>
        <w:t> </w:t>
      </w:r>
      <w:r w:rsidRPr="004D2C80">
        <w:rPr>
          <w:rFonts w:ascii="Open Sans" w:hAnsi="Open Sans"/>
        </w:rPr>
        <w:t>боится входить в новое помещение.</w:t>
      </w:r>
      <w:r w:rsidRPr="004D2C80">
        <w:rPr>
          <w:rFonts w:ascii="Open Sans" w:hAnsi="Open Sans"/>
        </w:rPr>
        <w:br/>
      </w:r>
      <w:r w:rsidRPr="004D2C80">
        <w:rPr>
          <w:rStyle w:val="a9"/>
          <w:rFonts w:ascii="Open Sans" w:hAnsi="Open Sans"/>
          <w:bdr w:val="none" w:sz="0" w:space="0" w:color="auto" w:frame="1"/>
        </w:rPr>
        <w:t>Социальные:</w:t>
      </w:r>
      <w:r w:rsidRPr="004D2C80">
        <w:rPr>
          <w:rStyle w:val="apple-converted-space"/>
          <w:rFonts w:ascii="Open Sans" w:hAnsi="Open Sans"/>
          <w:i/>
          <w:iCs/>
          <w:bdr w:val="none" w:sz="0" w:space="0" w:color="auto" w:frame="1"/>
        </w:rPr>
        <w:t> </w:t>
      </w:r>
      <w:r w:rsidRPr="004D2C80">
        <w:rPr>
          <w:rFonts w:ascii="Open Sans" w:hAnsi="Open Sans"/>
        </w:rPr>
        <w:t>боязнь новых людей в новой ситуации; страх публичного выступления; страх оставаться наедине, страх перед потерей близких.</w:t>
      </w:r>
      <w:r w:rsidRPr="004D2C80">
        <w:rPr>
          <w:rFonts w:ascii="Open Sans" w:hAnsi="Open Sans"/>
        </w:rPr>
        <w:br/>
      </w:r>
      <w:r w:rsidRPr="004D2C80">
        <w:rPr>
          <w:rStyle w:val="a4"/>
          <w:rFonts w:ascii="Open Sans" w:hAnsi="Open Sans"/>
          <w:bdr w:val="none" w:sz="0" w:space="0" w:color="auto" w:frame="1"/>
        </w:rPr>
        <w:t>Тревога</w:t>
      </w:r>
    </w:p>
    <w:p w:rsidR="001F75C9" w:rsidRPr="004D2C80" w:rsidRDefault="001F75C9" w:rsidP="001F75C9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Open Sans" w:hAnsi="Open Sans"/>
        </w:rPr>
      </w:pPr>
      <w:r w:rsidRPr="004D2C80">
        <w:rPr>
          <w:rStyle w:val="a9"/>
          <w:rFonts w:ascii="Open Sans" w:hAnsi="Open Sans"/>
          <w:bdr w:val="none" w:sz="0" w:space="0" w:color="auto" w:frame="1"/>
        </w:rPr>
        <w:t>В мимике:</w:t>
      </w:r>
      <w:r w:rsidRPr="004D2C80">
        <w:rPr>
          <w:rStyle w:val="apple-converted-space"/>
          <w:rFonts w:ascii="Open Sans" w:hAnsi="Open Sans"/>
        </w:rPr>
        <w:t> </w:t>
      </w:r>
      <w:r w:rsidRPr="004D2C80">
        <w:rPr>
          <w:rFonts w:ascii="Open Sans" w:hAnsi="Open Sans"/>
        </w:rPr>
        <w:t>блуждающий, отстраненный взгляд.</w:t>
      </w:r>
      <w:r w:rsidRPr="004D2C80">
        <w:rPr>
          <w:rFonts w:ascii="Open Sans" w:hAnsi="Open Sans"/>
        </w:rPr>
        <w:br/>
      </w:r>
      <w:r w:rsidRPr="004D2C80">
        <w:rPr>
          <w:rStyle w:val="a9"/>
          <w:rFonts w:ascii="Open Sans" w:hAnsi="Open Sans"/>
          <w:bdr w:val="none" w:sz="0" w:space="0" w:color="auto" w:frame="1"/>
        </w:rPr>
        <w:t>В речи:</w:t>
      </w:r>
      <w:r w:rsidRPr="004D2C80">
        <w:rPr>
          <w:rStyle w:val="apple-converted-space"/>
          <w:rFonts w:ascii="Open Sans" w:hAnsi="Open Sans"/>
          <w:i/>
          <w:iCs/>
          <w:bdr w:val="none" w:sz="0" w:space="0" w:color="auto" w:frame="1"/>
        </w:rPr>
        <w:t> </w:t>
      </w:r>
      <w:r w:rsidRPr="004D2C80">
        <w:rPr>
          <w:rFonts w:ascii="Open Sans" w:hAnsi="Open Sans"/>
        </w:rPr>
        <w:t>ребенок не может объяснить причину избегая поведения, тревоги.</w:t>
      </w:r>
      <w:r w:rsidRPr="004D2C80">
        <w:rPr>
          <w:rFonts w:ascii="Open Sans" w:hAnsi="Open Sans"/>
        </w:rPr>
        <w:br/>
      </w:r>
      <w:r w:rsidRPr="004D2C80">
        <w:rPr>
          <w:rStyle w:val="a9"/>
          <w:rFonts w:ascii="Open Sans" w:hAnsi="Open Sans"/>
          <w:bdr w:val="none" w:sz="0" w:space="0" w:color="auto" w:frame="1"/>
        </w:rPr>
        <w:t>В движениях:</w:t>
      </w:r>
      <w:r w:rsidRPr="004D2C80">
        <w:rPr>
          <w:rStyle w:val="apple-converted-space"/>
          <w:rFonts w:ascii="Open Sans" w:hAnsi="Open Sans"/>
          <w:i/>
          <w:iCs/>
          <w:bdr w:val="none" w:sz="0" w:space="0" w:color="auto" w:frame="1"/>
        </w:rPr>
        <w:t> </w:t>
      </w:r>
      <w:r w:rsidRPr="004D2C80">
        <w:rPr>
          <w:rFonts w:ascii="Open Sans" w:hAnsi="Open Sans"/>
        </w:rPr>
        <w:t>неожиданно вздрагивает, осторожно ходит.</w:t>
      </w:r>
      <w:r w:rsidRPr="004D2C80">
        <w:rPr>
          <w:rFonts w:ascii="Open Sans" w:hAnsi="Open Sans"/>
        </w:rPr>
        <w:br/>
      </w:r>
      <w:r w:rsidRPr="004D2C80">
        <w:rPr>
          <w:rStyle w:val="a9"/>
          <w:rFonts w:ascii="Open Sans" w:hAnsi="Open Sans"/>
          <w:bdr w:val="none" w:sz="0" w:space="0" w:color="auto" w:frame="1"/>
        </w:rPr>
        <w:t>Во взаимоотношениях с другими:</w:t>
      </w:r>
      <w:r w:rsidRPr="004D2C80">
        <w:rPr>
          <w:rStyle w:val="apple-converted-space"/>
          <w:rFonts w:ascii="Open Sans" w:hAnsi="Open Sans"/>
        </w:rPr>
        <w:t> </w:t>
      </w:r>
      <w:r w:rsidRPr="004D2C80">
        <w:rPr>
          <w:rFonts w:ascii="Open Sans" w:hAnsi="Open Sans"/>
        </w:rPr>
        <w:t>спит вместе со взрослыми; старается быть ближе к взрослым.</w:t>
      </w:r>
      <w:r w:rsidRPr="004D2C80">
        <w:rPr>
          <w:rFonts w:ascii="Open Sans" w:hAnsi="Open Sans"/>
        </w:rPr>
        <w:br/>
      </w:r>
      <w:r w:rsidRPr="004D2C80">
        <w:rPr>
          <w:rStyle w:val="a4"/>
          <w:rFonts w:ascii="Open Sans" w:hAnsi="Open Sans"/>
          <w:bdr w:val="none" w:sz="0" w:space="0" w:color="auto" w:frame="1"/>
        </w:rPr>
        <w:t>Скованность</w:t>
      </w:r>
    </w:p>
    <w:p w:rsidR="001F75C9" w:rsidRPr="004D2C80" w:rsidRDefault="001F75C9" w:rsidP="001F75C9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Open Sans" w:hAnsi="Open Sans"/>
        </w:rPr>
      </w:pPr>
      <w:r w:rsidRPr="004D2C80">
        <w:rPr>
          <w:rStyle w:val="a9"/>
          <w:rFonts w:ascii="Open Sans" w:hAnsi="Open Sans"/>
          <w:bdr w:val="none" w:sz="0" w:space="0" w:color="auto" w:frame="1"/>
        </w:rPr>
        <w:t>В движениях:</w:t>
      </w:r>
      <w:r w:rsidRPr="004D2C80">
        <w:rPr>
          <w:rStyle w:val="apple-converted-space"/>
          <w:rFonts w:ascii="Open Sans" w:hAnsi="Open Sans"/>
        </w:rPr>
        <w:t> </w:t>
      </w:r>
      <w:r w:rsidRPr="004D2C80">
        <w:rPr>
          <w:rFonts w:ascii="Open Sans" w:hAnsi="Open Sans"/>
        </w:rPr>
        <w:t>скован</w:t>
      </w:r>
      <w:r w:rsidRPr="004D2C80">
        <w:rPr>
          <w:rFonts w:ascii="Open Sans" w:hAnsi="Open Sans"/>
        </w:rPr>
        <w:br/>
      </w:r>
      <w:r w:rsidRPr="004D2C80">
        <w:rPr>
          <w:rStyle w:val="a9"/>
          <w:rFonts w:ascii="Open Sans" w:hAnsi="Open Sans"/>
          <w:bdr w:val="none" w:sz="0" w:space="0" w:color="auto" w:frame="1"/>
        </w:rPr>
        <w:t>В речи:</w:t>
      </w:r>
      <w:r w:rsidRPr="004D2C80">
        <w:rPr>
          <w:rStyle w:val="apple-converted-space"/>
          <w:rFonts w:ascii="Open Sans" w:hAnsi="Open Sans"/>
          <w:i/>
          <w:iCs/>
          <w:bdr w:val="none" w:sz="0" w:space="0" w:color="auto" w:frame="1"/>
        </w:rPr>
        <w:t> </w:t>
      </w:r>
      <w:r w:rsidRPr="004D2C80">
        <w:rPr>
          <w:rFonts w:ascii="Open Sans" w:hAnsi="Open Sans"/>
        </w:rPr>
        <w:t>запинается в речи.</w:t>
      </w:r>
      <w:r w:rsidRPr="004D2C80">
        <w:rPr>
          <w:rFonts w:ascii="Open Sans" w:hAnsi="Open Sans"/>
        </w:rPr>
        <w:br/>
      </w:r>
      <w:r w:rsidRPr="004D2C80">
        <w:rPr>
          <w:rStyle w:val="a9"/>
          <w:rFonts w:ascii="Open Sans" w:hAnsi="Open Sans"/>
          <w:bdr w:val="none" w:sz="0" w:space="0" w:color="auto" w:frame="1"/>
        </w:rPr>
        <w:t>Реакция на новизну:</w:t>
      </w:r>
      <w:r w:rsidRPr="004D2C80">
        <w:rPr>
          <w:rStyle w:val="apple-converted-space"/>
          <w:rFonts w:ascii="Open Sans" w:hAnsi="Open Sans"/>
        </w:rPr>
        <w:t> </w:t>
      </w:r>
      <w:r w:rsidRPr="004D2C80">
        <w:rPr>
          <w:rFonts w:ascii="Open Sans" w:hAnsi="Open Sans"/>
        </w:rPr>
        <w:t>неуклюжий в новой ситуации.</w:t>
      </w:r>
      <w:r w:rsidRPr="004D2C80">
        <w:rPr>
          <w:rFonts w:ascii="Open Sans" w:hAnsi="Open Sans"/>
        </w:rPr>
        <w:br/>
      </w:r>
      <w:proofErr w:type="spellStart"/>
      <w:r w:rsidRPr="004D2C80">
        <w:rPr>
          <w:rStyle w:val="a4"/>
          <w:rFonts w:ascii="Open Sans" w:hAnsi="Open Sans"/>
          <w:bdr w:val="none" w:sz="0" w:space="0" w:color="auto" w:frame="1"/>
        </w:rPr>
        <w:t>Затарможенность</w:t>
      </w:r>
      <w:proofErr w:type="spellEnd"/>
    </w:p>
    <w:p w:rsidR="001F75C9" w:rsidRPr="004D2C80" w:rsidRDefault="001F75C9" w:rsidP="001F75C9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Open Sans" w:hAnsi="Open Sans"/>
        </w:rPr>
      </w:pPr>
      <w:r w:rsidRPr="004D2C80">
        <w:rPr>
          <w:rStyle w:val="a9"/>
          <w:rFonts w:ascii="Open Sans" w:hAnsi="Open Sans"/>
          <w:bdr w:val="none" w:sz="0" w:space="0" w:color="auto" w:frame="1"/>
        </w:rPr>
        <w:lastRenderedPageBreak/>
        <w:t>В познавательной деятельности:</w:t>
      </w:r>
      <w:r w:rsidRPr="004D2C80">
        <w:rPr>
          <w:rStyle w:val="apple-converted-space"/>
          <w:rFonts w:ascii="Open Sans" w:hAnsi="Open Sans"/>
        </w:rPr>
        <w:t> </w:t>
      </w:r>
      <w:r w:rsidRPr="004D2C80">
        <w:rPr>
          <w:rFonts w:ascii="Open Sans" w:hAnsi="Open Sans"/>
        </w:rPr>
        <w:t>не знает чем заняться.</w:t>
      </w:r>
      <w:r w:rsidRPr="004D2C80">
        <w:rPr>
          <w:rFonts w:ascii="Open Sans" w:hAnsi="Open Sans"/>
        </w:rPr>
        <w:br/>
      </w:r>
      <w:r w:rsidRPr="004D2C80">
        <w:rPr>
          <w:rStyle w:val="a9"/>
          <w:rFonts w:ascii="Open Sans" w:hAnsi="Open Sans"/>
          <w:bdr w:val="none" w:sz="0" w:space="0" w:color="auto" w:frame="1"/>
        </w:rPr>
        <w:t>В зрительном восприятии:</w:t>
      </w:r>
      <w:r w:rsidRPr="004D2C80">
        <w:rPr>
          <w:rStyle w:val="apple-converted-space"/>
          <w:rFonts w:ascii="Open Sans" w:hAnsi="Open Sans"/>
        </w:rPr>
        <w:t> </w:t>
      </w:r>
      <w:r w:rsidRPr="004D2C80">
        <w:rPr>
          <w:rFonts w:ascii="Open Sans" w:hAnsi="Open Sans"/>
        </w:rPr>
        <w:t>праздно смотрит по сторонам.</w:t>
      </w:r>
      <w:r w:rsidRPr="004D2C80">
        <w:rPr>
          <w:rFonts w:ascii="Open Sans" w:hAnsi="Open Sans"/>
        </w:rPr>
        <w:br/>
      </w:r>
      <w:r w:rsidRPr="004D2C80">
        <w:rPr>
          <w:rStyle w:val="a9"/>
          <w:rFonts w:ascii="Open Sans" w:hAnsi="Open Sans"/>
          <w:bdr w:val="none" w:sz="0" w:space="0" w:color="auto" w:frame="1"/>
        </w:rPr>
        <w:t>В речи:</w:t>
      </w:r>
      <w:r w:rsidRPr="004D2C80">
        <w:rPr>
          <w:rStyle w:val="apple-converted-space"/>
          <w:rFonts w:ascii="Open Sans" w:hAnsi="Open Sans"/>
        </w:rPr>
        <w:t> </w:t>
      </w:r>
      <w:r w:rsidRPr="004D2C80">
        <w:rPr>
          <w:rFonts w:ascii="Open Sans" w:hAnsi="Open Sans"/>
        </w:rPr>
        <w:t>говорит слишком тихо.</w:t>
      </w:r>
      <w:r w:rsidRPr="004D2C80">
        <w:rPr>
          <w:rFonts w:ascii="Open Sans" w:hAnsi="Open Sans"/>
        </w:rPr>
        <w:br/>
      </w:r>
      <w:r w:rsidRPr="004D2C80">
        <w:rPr>
          <w:rStyle w:val="a9"/>
          <w:rFonts w:ascii="Open Sans" w:hAnsi="Open Sans"/>
          <w:bdr w:val="none" w:sz="0" w:space="0" w:color="auto" w:frame="1"/>
        </w:rPr>
        <w:t>Время реакции:</w:t>
      </w:r>
      <w:r w:rsidRPr="004D2C80">
        <w:rPr>
          <w:rStyle w:val="apple-converted-space"/>
          <w:rFonts w:ascii="Open Sans" w:hAnsi="Open Sans"/>
          <w:i/>
          <w:iCs/>
          <w:bdr w:val="none" w:sz="0" w:space="0" w:color="auto" w:frame="1"/>
        </w:rPr>
        <w:t> </w:t>
      </w:r>
      <w:r w:rsidRPr="004D2C80">
        <w:rPr>
          <w:rFonts w:ascii="Open Sans" w:hAnsi="Open Sans"/>
        </w:rPr>
        <w:t>темп деятельности замедленный, при выполнении действий по сигналу запаздывает.</w:t>
      </w:r>
      <w:r w:rsidRPr="004D2C80">
        <w:rPr>
          <w:rFonts w:ascii="Open Sans" w:hAnsi="Open Sans"/>
        </w:rPr>
        <w:br/>
      </w:r>
      <w:proofErr w:type="spellStart"/>
      <w:r w:rsidR="001F651B" w:rsidRPr="004D2C80">
        <w:rPr>
          <w:rStyle w:val="a4"/>
          <w:rFonts w:ascii="Open Sans" w:hAnsi="Open Sans"/>
          <w:bdr w:val="none" w:sz="0" w:space="0" w:color="auto" w:frame="1"/>
        </w:rPr>
        <w:t>Э</w:t>
      </w:r>
      <w:r w:rsidRPr="004D2C80">
        <w:rPr>
          <w:rStyle w:val="a4"/>
          <w:rFonts w:ascii="Open Sans" w:hAnsi="Open Sans"/>
          <w:bdr w:val="none" w:sz="0" w:space="0" w:color="auto" w:frame="1"/>
        </w:rPr>
        <w:t>гоцентричность</w:t>
      </w:r>
      <w:proofErr w:type="spellEnd"/>
    </w:p>
    <w:p w:rsidR="001F75C9" w:rsidRPr="004D2C80" w:rsidRDefault="001F75C9" w:rsidP="001F75C9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Open Sans" w:hAnsi="Open Sans"/>
        </w:rPr>
      </w:pPr>
      <w:r w:rsidRPr="004D2C80">
        <w:rPr>
          <w:rStyle w:val="a9"/>
          <w:rFonts w:ascii="Open Sans" w:hAnsi="Open Sans"/>
          <w:bdr w:val="none" w:sz="0" w:space="0" w:color="auto" w:frame="1"/>
        </w:rPr>
        <w:t>Как отношение к себе:</w:t>
      </w:r>
      <w:r w:rsidRPr="004D2C80">
        <w:rPr>
          <w:rStyle w:val="apple-converted-space"/>
          <w:rFonts w:ascii="Open Sans" w:hAnsi="Open Sans"/>
        </w:rPr>
        <w:t> </w:t>
      </w:r>
      <w:r w:rsidRPr="004D2C80">
        <w:rPr>
          <w:rFonts w:ascii="Open Sans" w:hAnsi="Open Sans"/>
        </w:rPr>
        <w:t>считает, что все игрушки, конфеты для него.</w:t>
      </w:r>
      <w:r w:rsidRPr="004D2C80">
        <w:rPr>
          <w:rFonts w:ascii="Open Sans" w:hAnsi="Open Sans"/>
        </w:rPr>
        <w:br/>
      </w:r>
      <w:r w:rsidRPr="004D2C80">
        <w:rPr>
          <w:rStyle w:val="a9"/>
          <w:rFonts w:ascii="Open Sans" w:hAnsi="Open Sans"/>
          <w:bdr w:val="none" w:sz="0" w:space="0" w:color="auto" w:frame="1"/>
        </w:rPr>
        <w:t>Во взаимоотношениях:</w:t>
      </w:r>
      <w:r w:rsidRPr="004D2C80">
        <w:rPr>
          <w:rStyle w:val="apple-converted-space"/>
          <w:rFonts w:ascii="Open Sans" w:hAnsi="Open Sans"/>
        </w:rPr>
        <w:t> </w:t>
      </w:r>
      <w:r w:rsidRPr="004D2C80">
        <w:rPr>
          <w:rFonts w:ascii="Open Sans" w:hAnsi="Open Sans"/>
        </w:rPr>
        <w:t>навязывает свои игры или желания детям.</w:t>
      </w:r>
      <w:r w:rsidRPr="004D2C80">
        <w:rPr>
          <w:rFonts w:ascii="Open Sans" w:hAnsi="Open Sans"/>
        </w:rPr>
        <w:br/>
      </w:r>
      <w:r w:rsidRPr="004D2C80">
        <w:rPr>
          <w:rStyle w:val="a9"/>
          <w:rFonts w:ascii="Open Sans" w:hAnsi="Open Sans"/>
          <w:bdr w:val="none" w:sz="0" w:space="0" w:color="auto" w:frame="1"/>
        </w:rPr>
        <w:t>В речи:</w:t>
      </w:r>
      <w:r w:rsidRPr="004D2C80">
        <w:rPr>
          <w:rStyle w:val="apple-converted-space"/>
          <w:rFonts w:ascii="Open Sans" w:hAnsi="Open Sans"/>
          <w:i/>
          <w:iCs/>
          <w:bdr w:val="none" w:sz="0" w:space="0" w:color="auto" w:frame="1"/>
        </w:rPr>
        <w:t> </w:t>
      </w:r>
      <w:r w:rsidRPr="004D2C80">
        <w:rPr>
          <w:rFonts w:ascii="Open Sans" w:hAnsi="Open Sans"/>
        </w:rPr>
        <w:t>часто использует местоимение «Я».</w:t>
      </w:r>
      <w:r w:rsidRPr="004D2C80">
        <w:rPr>
          <w:rFonts w:ascii="Open Sans" w:hAnsi="Open Sans"/>
        </w:rPr>
        <w:br/>
      </w:r>
      <w:r w:rsidRPr="004D2C80">
        <w:rPr>
          <w:rStyle w:val="a4"/>
          <w:rFonts w:ascii="Open Sans" w:hAnsi="Open Sans"/>
          <w:bdr w:val="none" w:sz="0" w:space="0" w:color="auto" w:frame="1"/>
        </w:rPr>
        <w:t>Избегание умственных усилий</w:t>
      </w:r>
    </w:p>
    <w:p w:rsidR="001F75C9" w:rsidRPr="004D2C80" w:rsidRDefault="001F75C9" w:rsidP="001F75C9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Open Sans" w:hAnsi="Open Sans"/>
        </w:rPr>
      </w:pPr>
      <w:r w:rsidRPr="004D2C80">
        <w:rPr>
          <w:rStyle w:val="a9"/>
          <w:rFonts w:ascii="Open Sans" w:hAnsi="Open Sans"/>
          <w:bdr w:val="none" w:sz="0" w:space="0" w:color="auto" w:frame="1"/>
        </w:rPr>
        <w:t>В условиях свободной деятельности:</w:t>
      </w:r>
      <w:r w:rsidRPr="004D2C80">
        <w:rPr>
          <w:rStyle w:val="apple-converted-space"/>
          <w:rFonts w:ascii="Open Sans" w:hAnsi="Open Sans"/>
          <w:i/>
          <w:iCs/>
          <w:bdr w:val="none" w:sz="0" w:space="0" w:color="auto" w:frame="1"/>
        </w:rPr>
        <w:t> </w:t>
      </w:r>
      <w:r w:rsidRPr="004D2C80">
        <w:rPr>
          <w:rFonts w:ascii="Open Sans" w:hAnsi="Open Sans"/>
        </w:rPr>
        <w:t>не смотрит мультфильмы; не рассматривает книги.</w:t>
      </w:r>
      <w:r w:rsidRPr="004D2C80">
        <w:rPr>
          <w:rFonts w:ascii="Open Sans" w:hAnsi="Open Sans"/>
        </w:rPr>
        <w:br/>
      </w:r>
      <w:r w:rsidRPr="004D2C80">
        <w:rPr>
          <w:rStyle w:val="a9"/>
          <w:rFonts w:ascii="Open Sans" w:hAnsi="Open Sans"/>
          <w:bdr w:val="none" w:sz="0" w:space="0" w:color="auto" w:frame="1"/>
        </w:rPr>
        <w:t>На организованных занятиях:</w:t>
      </w:r>
      <w:r w:rsidRPr="004D2C80">
        <w:rPr>
          <w:rStyle w:val="apple-converted-space"/>
          <w:rFonts w:ascii="Open Sans" w:hAnsi="Open Sans"/>
          <w:i/>
          <w:iCs/>
          <w:bdr w:val="none" w:sz="0" w:space="0" w:color="auto" w:frame="1"/>
        </w:rPr>
        <w:t> </w:t>
      </w:r>
      <w:r w:rsidRPr="004D2C80">
        <w:rPr>
          <w:rFonts w:ascii="Open Sans" w:hAnsi="Open Sans"/>
        </w:rPr>
        <w:t>быстро устает от посыльного по возрасту умственного задачи (сравнение, обобщение, действия по образцу)</w:t>
      </w:r>
      <w:r w:rsidRPr="004D2C80">
        <w:rPr>
          <w:rFonts w:ascii="Open Sans" w:hAnsi="Open Sans"/>
        </w:rPr>
        <w:br/>
      </w:r>
      <w:r w:rsidRPr="004D2C80">
        <w:rPr>
          <w:rStyle w:val="a4"/>
          <w:rFonts w:ascii="Open Sans" w:hAnsi="Open Sans"/>
          <w:bdr w:val="none" w:sz="0" w:space="0" w:color="auto" w:frame="1"/>
        </w:rPr>
        <w:t>Дефицит внимания</w:t>
      </w:r>
    </w:p>
    <w:p w:rsidR="001F75C9" w:rsidRPr="004D2C80" w:rsidRDefault="001F75C9" w:rsidP="001F75C9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Open Sans" w:hAnsi="Open Sans"/>
        </w:rPr>
      </w:pPr>
      <w:r w:rsidRPr="004D2C80">
        <w:rPr>
          <w:rStyle w:val="a9"/>
          <w:rFonts w:ascii="Open Sans" w:hAnsi="Open Sans"/>
          <w:bdr w:val="none" w:sz="0" w:space="0" w:color="auto" w:frame="1"/>
        </w:rPr>
        <w:t>Сосредоточенность:</w:t>
      </w:r>
      <w:r w:rsidRPr="004D2C80">
        <w:rPr>
          <w:rStyle w:val="apple-converted-space"/>
          <w:rFonts w:ascii="Open Sans" w:hAnsi="Open Sans"/>
          <w:i/>
          <w:iCs/>
          <w:bdr w:val="none" w:sz="0" w:space="0" w:color="auto" w:frame="1"/>
        </w:rPr>
        <w:t> </w:t>
      </w:r>
      <w:r w:rsidRPr="004D2C80">
        <w:rPr>
          <w:rFonts w:ascii="Open Sans" w:hAnsi="Open Sans"/>
        </w:rPr>
        <w:t>на занятиях смотрит по сторонам.</w:t>
      </w:r>
      <w:r w:rsidRPr="004D2C80">
        <w:rPr>
          <w:rFonts w:ascii="Open Sans" w:hAnsi="Open Sans"/>
        </w:rPr>
        <w:br/>
      </w:r>
      <w:r w:rsidRPr="004D2C80">
        <w:rPr>
          <w:rStyle w:val="a9"/>
          <w:rFonts w:ascii="Open Sans" w:hAnsi="Open Sans"/>
          <w:bdr w:val="none" w:sz="0" w:space="0" w:color="auto" w:frame="1"/>
        </w:rPr>
        <w:t>Содержание помощи ребенку:</w:t>
      </w:r>
      <w:r w:rsidRPr="004D2C80">
        <w:rPr>
          <w:rStyle w:val="apple-converted-space"/>
          <w:rFonts w:ascii="Open Sans" w:hAnsi="Open Sans"/>
          <w:i/>
          <w:iCs/>
          <w:bdr w:val="none" w:sz="0" w:space="0" w:color="auto" w:frame="1"/>
        </w:rPr>
        <w:t> </w:t>
      </w:r>
      <w:r w:rsidRPr="004D2C80">
        <w:rPr>
          <w:rFonts w:ascii="Open Sans" w:hAnsi="Open Sans"/>
        </w:rPr>
        <w:t>приходится словесно повторять задание несколько раз; нужно сочетать слова с показом образа действий.</w:t>
      </w:r>
      <w:r w:rsidRPr="004D2C80">
        <w:rPr>
          <w:rFonts w:ascii="Open Sans" w:hAnsi="Open Sans"/>
        </w:rPr>
        <w:br/>
      </w:r>
      <w:r w:rsidRPr="004D2C80">
        <w:rPr>
          <w:rStyle w:val="a4"/>
          <w:rFonts w:ascii="Open Sans" w:hAnsi="Open Sans"/>
          <w:bdr w:val="none" w:sz="0" w:space="0" w:color="auto" w:frame="1"/>
        </w:rPr>
        <w:t>Двигательная расторможенность (</w:t>
      </w:r>
      <w:proofErr w:type="spellStart"/>
      <w:r w:rsidRPr="004D2C80">
        <w:rPr>
          <w:rStyle w:val="a4"/>
          <w:rFonts w:ascii="Open Sans" w:hAnsi="Open Sans"/>
          <w:bdr w:val="none" w:sz="0" w:space="0" w:color="auto" w:frame="1"/>
        </w:rPr>
        <w:t>гиперактивность</w:t>
      </w:r>
      <w:proofErr w:type="spellEnd"/>
      <w:r w:rsidRPr="004D2C80">
        <w:rPr>
          <w:rStyle w:val="a4"/>
          <w:rFonts w:ascii="Open Sans" w:hAnsi="Open Sans"/>
          <w:bdr w:val="none" w:sz="0" w:space="0" w:color="auto" w:frame="1"/>
        </w:rPr>
        <w:t>)</w:t>
      </w:r>
    </w:p>
    <w:p w:rsidR="001F75C9" w:rsidRPr="004D2C80" w:rsidRDefault="001F75C9" w:rsidP="001F75C9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Open Sans" w:hAnsi="Open Sans"/>
        </w:rPr>
      </w:pPr>
      <w:r w:rsidRPr="004D2C80">
        <w:rPr>
          <w:rStyle w:val="a9"/>
          <w:rFonts w:ascii="Open Sans" w:hAnsi="Open Sans"/>
          <w:bdr w:val="none" w:sz="0" w:space="0" w:color="auto" w:frame="1"/>
        </w:rPr>
        <w:t>Особенности планирования действий</w:t>
      </w:r>
      <w:r w:rsidRPr="004D2C80">
        <w:rPr>
          <w:rStyle w:val="apple-converted-space"/>
          <w:rFonts w:ascii="Open Sans" w:hAnsi="Open Sans"/>
        </w:rPr>
        <w:t> </w:t>
      </w:r>
      <w:r w:rsidRPr="004D2C80">
        <w:rPr>
          <w:rFonts w:ascii="Open Sans" w:hAnsi="Open Sans"/>
        </w:rPr>
        <w:t>спешно планирует свои действия.</w:t>
      </w:r>
      <w:r w:rsidRPr="004D2C80">
        <w:rPr>
          <w:rFonts w:ascii="Open Sans" w:hAnsi="Open Sans"/>
        </w:rPr>
        <w:br/>
      </w:r>
      <w:r w:rsidRPr="004D2C80">
        <w:rPr>
          <w:rStyle w:val="a9"/>
          <w:rFonts w:ascii="Open Sans" w:hAnsi="Open Sans"/>
          <w:bdr w:val="none" w:sz="0" w:space="0" w:color="auto" w:frame="1"/>
        </w:rPr>
        <w:t>Чрезмерный темп и количество действий</w:t>
      </w:r>
      <w:r w:rsidRPr="004D2C80">
        <w:rPr>
          <w:rStyle w:val="apple-converted-space"/>
          <w:rFonts w:ascii="Open Sans" w:hAnsi="Open Sans"/>
          <w:i/>
          <w:iCs/>
          <w:bdr w:val="none" w:sz="0" w:space="0" w:color="auto" w:frame="1"/>
        </w:rPr>
        <w:t> </w:t>
      </w:r>
      <w:r w:rsidRPr="004D2C80">
        <w:rPr>
          <w:rFonts w:ascii="Open Sans" w:hAnsi="Open Sans"/>
        </w:rPr>
        <w:t>темп деятельности быстрый, количество действий чрезмерная (много лишних движений и т.д.); начинает действовать раньше условного сигнала.</w:t>
      </w:r>
      <w:r w:rsidRPr="004D2C80">
        <w:rPr>
          <w:rFonts w:ascii="Open Sans" w:hAnsi="Open Sans"/>
        </w:rPr>
        <w:br/>
      </w:r>
      <w:r w:rsidRPr="004D2C80">
        <w:rPr>
          <w:rStyle w:val="a9"/>
          <w:rFonts w:ascii="Open Sans" w:hAnsi="Open Sans"/>
          <w:bdr w:val="none" w:sz="0" w:space="0" w:color="auto" w:frame="1"/>
        </w:rPr>
        <w:t xml:space="preserve">Продолжительность сдерживания </w:t>
      </w:r>
      <w:proofErr w:type="spellStart"/>
      <w:r w:rsidRPr="004D2C80">
        <w:rPr>
          <w:rStyle w:val="a9"/>
          <w:rFonts w:ascii="Open Sans" w:hAnsi="Open Sans"/>
          <w:bdr w:val="none" w:sz="0" w:space="0" w:color="auto" w:frame="1"/>
        </w:rPr>
        <w:t>гиперактивности</w:t>
      </w:r>
      <w:proofErr w:type="spellEnd"/>
      <w:r w:rsidRPr="004D2C80">
        <w:rPr>
          <w:rStyle w:val="a9"/>
          <w:rFonts w:ascii="Open Sans" w:hAnsi="Open Sans"/>
          <w:bdr w:val="none" w:sz="0" w:space="0" w:color="auto" w:frame="1"/>
        </w:rPr>
        <w:t>:</w:t>
      </w:r>
      <w:r w:rsidRPr="004D2C80">
        <w:rPr>
          <w:rStyle w:val="apple-converted-space"/>
          <w:rFonts w:ascii="Open Sans" w:hAnsi="Open Sans"/>
        </w:rPr>
        <w:t> </w:t>
      </w:r>
      <w:r w:rsidRPr="004D2C80">
        <w:rPr>
          <w:rFonts w:ascii="Open Sans" w:hAnsi="Open Sans"/>
        </w:rPr>
        <w:t>встает на первой половине занятия, когда другие еще сидят.</w:t>
      </w:r>
      <w:r w:rsidRPr="004D2C80">
        <w:rPr>
          <w:rFonts w:ascii="Open Sans" w:hAnsi="Open Sans"/>
        </w:rPr>
        <w:br/>
      </w:r>
      <w:r w:rsidRPr="004D2C80">
        <w:rPr>
          <w:rStyle w:val="a9"/>
          <w:rFonts w:ascii="Open Sans" w:hAnsi="Open Sans"/>
          <w:bdr w:val="none" w:sz="0" w:space="0" w:color="auto" w:frame="1"/>
        </w:rPr>
        <w:t>Продолжительность овладения состоянием:</w:t>
      </w:r>
      <w:r w:rsidRPr="004D2C80">
        <w:rPr>
          <w:rStyle w:val="apple-converted-space"/>
          <w:rFonts w:ascii="Open Sans" w:hAnsi="Open Sans"/>
          <w:i/>
          <w:iCs/>
          <w:bdr w:val="none" w:sz="0" w:space="0" w:color="auto" w:frame="1"/>
        </w:rPr>
        <w:t> </w:t>
      </w:r>
      <w:r w:rsidRPr="004D2C80">
        <w:rPr>
          <w:rFonts w:ascii="Open Sans" w:hAnsi="Open Sans"/>
        </w:rPr>
        <w:t>быстро возбуждается и медленно успокаивается после активной игры.</w:t>
      </w:r>
      <w:r w:rsidRPr="004D2C80">
        <w:rPr>
          <w:rFonts w:ascii="Open Sans" w:hAnsi="Open Sans"/>
        </w:rPr>
        <w:br/>
      </w:r>
      <w:r w:rsidRPr="004D2C80">
        <w:rPr>
          <w:rStyle w:val="a4"/>
          <w:rFonts w:ascii="Open Sans" w:hAnsi="Open Sans"/>
          <w:bdr w:val="none" w:sz="0" w:space="0" w:color="auto" w:frame="1"/>
        </w:rPr>
        <w:t>Речевая расторможенность</w:t>
      </w:r>
    </w:p>
    <w:p w:rsidR="001F75C9" w:rsidRPr="004D2C80" w:rsidRDefault="001F75C9" w:rsidP="001F75C9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Open Sans" w:hAnsi="Open Sans"/>
        </w:rPr>
      </w:pPr>
      <w:r w:rsidRPr="004D2C80">
        <w:rPr>
          <w:rStyle w:val="a9"/>
          <w:rFonts w:ascii="Open Sans" w:hAnsi="Open Sans"/>
          <w:bdr w:val="none" w:sz="0" w:space="0" w:color="auto" w:frame="1"/>
        </w:rPr>
        <w:t>Громкость речи:</w:t>
      </w:r>
      <w:r w:rsidRPr="004D2C80">
        <w:rPr>
          <w:rStyle w:val="apple-converted-space"/>
          <w:rFonts w:ascii="Open Sans" w:hAnsi="Open Sans"/>
          <w:i/>
          <w:iCs/>
          <w:bdr w:val="none" w:sz="0" w:space="0" w:color="auto" w:frame="1"/>
        </w:rPr>
        <w:t> </w:t>
      </w:r>
      <w:r w:rsidRPr="004D2C80">
        <w:rPr>
          <w:rFonts w:ascii="Open Sans" w:hAnsi="Open Sans"/>
        </w:rPr>
        <w:t>говорит очень громко не может говорить обычной силой голоса.</w:t>
      </w:r>
      <w:r w:rsidRPr="004D2C80">
        <w:rPr>
          <w:rFonts w:ascii="Open Sans" w:hAnsi="Open Sans"/>
        </w:rPr>
        <w:br/>
      </w:r>
      <w:r w:rsidRPr="004D2C80">
        <w:rPr>
          <w:rStyle w:val="a9"/>
          <w:rFonts w:ascii="Open Sans" w:hAnsi="Open Sans"/>
          <w:bdr w:val="none" w:sz="0" w:space="0" w:color="auto" w:frame="1"/>
        </w:rPr>
        <w:t>Темп речи:</w:t>
      </w:r>
      <w:r w:rsidRPr="004D2C80">
        <w:rPr>
          <w:rStyle w:val="apple-converted-space"/>
          <w:rFonts w:ascii="Open Sans" w:hAnsi="Open Sans"/>
        </w:rPr>
        <w:t> </w:t>
      </w:r>
      <w:r w:rsidRPr="004D2C80">
        <w:rPr>
          <w:rFonts w:ascii="Open Sans" w:hAnsi="Open Sans"/>
        </w:rPr>
        <w:t>темп речи быстрый.</w:t>
      </w:r>
      <w:r w:rsidRPr="004D2C80">
        <w:rPr>
          <w:rFonts w:ascii="Open Sans" w:hAnsi="Open Sans"/>
        </w:rPr>
        <w:br/>
      </w:r>
      <w:r w:rsidRPr="004D2C80">
        <w:rPr>
          <w:rStyle w:val="a9"/>
          <w:rFonts w:ascii="Open Sans" w:hAnsi="Open Sans"/>
          <w:bdr w:val="none" w:sz="0" w:space="0" w:color="auto" w:frame="1"/>
        </w:rPr>
        <w:t>В социальных отношениях:</w:t>
      </w:r>
      <w:r w:rsidRPr="004D2C80">
        <w:rPr>
          <w:rStyle w:val="apple-converted-space"/>
          <w:rFonts w:ascii="Open Sans" w:hAnsi="Open Sans"/>
          <w:i/>
          <w:iCs/>
          <w:bdr w:val="none" w:sz="0" w:space="0" w:color="auto" w:frame="1"/>
        </w:rPr>
        <w:t> </w:t>
      </w:r>
      <w:r w:rsidRPr="004D2C80">
        <w:rPr>
          <w:rFonts w:ascii="Open Sans" w:hAnsi="Open Sans"/>
        </w:rPr>
        <w:t>переговаривается на занятиях, несмотря на замечания взрослого.</w:t>
      </w:r>
      <w:r w:rsidRPr="004D2C80">
        <w:rPr>
          <w:rFonts w:ascii="Open Sans" w:hAnsi="Open Sans"/>
        </w:rPr>
        <w:br/>
      </w:r>
      <w:r w:rsidRPr="004D2C80">
        <w:rPr>
          <w:rStyle w:val="a9"/>
          <w:rFonts w:ascii="Open Sans" w:hAnsi="Open Sans"/>
          <w:bdr w:val="none" w:sz="0" w:space="0" w:color="auto" w:frame="1"/>
        </w:rPr>
        <w:t>Непонимание сложных словесных инструкций</w:t>
      </w:r>
      <w:r w:rsidRPr="004D2C80">
        <w:rPr>
          <w:rStyle w:val="apple-converted-space"/>
          <w:rFonts w:ascii="Open Sans" w:hAnsi="Open Sans"/>
          <w:i/>
          <w:iCs/>
          <w:bdr w:val="none" w:sz="0" w:space="0" w:color="auto" w:frame="1"/>
        </w:rPr>
        <w:t> </w:t>
      </w:r>
      <w:r w:rsidRPr="004D2C80">
        <w:rPr>
          <w:rFonts w:ascii="Open Sans" w:hAnsi="Open Sans"/>
        </w:rPr>
        <w:t>Путает или пропускает последовательность действий по словесной инструкции взрослого.</w:t>
      </w:r>
      <w:r w:rsidRPr="004D2C80">
        <w:rPr>
          <w:rFonts w:ascii="Open Sans" w:hAnsi="Open Sans"/>
        </w:rPr>
        <w:br/>
      </w:r>
      <w:r w:rsidRPr="004D2C80">
        <w:rPr>
          <w:rStyle w:val="a9"/>
          <w:rFonts w:ascii="Open Sans" w:hAnsi="Open Sans"/>
          <w:bdr w:val="none" w:sz="0" w:space="0" w:color="auto" w:frame="1"/>
        </w:rPr>
        <w:t>Непонимание простых словесных инструкций</w:t>
      </w:r>
      <w:r w:rsidRPr="004D2C80">
        <w:rPr>
          <w:rStyle w:val="apple-converted-space"/>
          <w:rFonts w:ascii="Open Sans" w:hAnsi="Open Sans"/>
          <w:i/>
          <w:iCs/>
          <w:bdr w:val="none" w:sz="0" w:space="0" w:color="auto" w:frame="1"/>
        </w:rPr>
        <w:t> </w:t>
      </w:r>
      <w:r w:rsidRPr="004D2C80">
        <w:rPr>
          <w:rFonts w:ascii="Open Sans" w:hAnsi="Open Sans"/>
        </w:rPr>
        <w:t>Ориентируется на наглядный образец поведения или действий взрослого, а не на объяснение задачи.</w:t>
      </w:r>
      <w:r w:rsidRPr="004D2C80">
        <w:rPr>
          <w:rFonts w:ascii="Open Sans" w:hAnsi="Open Sans"/>
        </w:rPr>
        <w:br/>
      </w:r>
      <w:proofErr w:type="spellStart"/>
      <w:r w:rsidRPr="004D2C80">
        <w:rPr>
          <w:rStyle w:val="a4"/>
          <w:rFonts w:ascii="Open Sans" w:hAnsi="Open Sans"/>
          <w:bdr w:val="none" w:sz="0" w:space="0" w:color="auto" w:frame="1"/>
        </w:rPr>
        <w:t>Застревание</w:t>
      </w:r>
      <w:proofErr w:type="spellEnd"/>
    </w:p>
    <w:p w:rsidR="001F75C9" w:rsidRPr="004D2C80" w:rsidRDefault="001F75C9" w:rsidP="001F75C9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Open Sans" w:hAnsi="Open Sans"/>
          <w:shd w:val="clear" w:color="auto" w:fill="FFFFFF"/>
        </w:rPr>
      </w:pPr>
      <w:r w:rsidRPr="004D2C80">
        <w:rPr>
          <w:rStyle w:val="a9"/>
          <w:rFonts w:ascii="Open Sans" w:hAnsi="Open Sans"/>
          <w:bdr w:val="none" w:sz="0" w:space="0" w:color="auto" w:frame="1"/>
        </w:rPr>
        <w:t>В движениях:</w:t>
      </w:r>
      <w:r w:rsidRPr="004D2C80">
        <w:rPr>
          <w:rStyle w:val="apple-converted-space"/>
          <w:rFonts w:ascii="Open Sans" w:hAnsi="Open Sans"/>
        </w:rPr>
        <w:t> </w:t>
      </w:r>
      <w:r w:rsidRPr="004D2C80">
        <w:rPr>
          <w:rFonts w:ascii="Open Sans" w:hAnsi="Open Sans"/>
        </w:rPr>
        <w:t>рисует многократно повторяющиеся элементы.</w:t>
      </w:r>
      <w:r w:rsidRPr="004D2C80">
        <w:rPr>
          <w:rFonts w:ascii="Open Sans" w:hAnsi="Open Sans"/>
        </w:rPr>
        <w:br/>
        <w:t>Во взаимоотношениях: навязчивый в общении; привлекает к себе внимание; повторяет одно и то же просьбе.</w:t>
      </w:r>
      <w:r w:rsidRPr="004D2C80">
        <w:rPr>
          <w:rFonts w:ascii="Open Sans" w:hAnsi="Open Sans"/>
        </w:rPr>
        <w:br/>
      </w:r>
      <w:r w:rsidRPr="004D2C80">
        <w:rPr>
          <w:rStyle w:val="a9"/>
          <w:rFonts w:ascii="Open Sans" w:hAnsi="Open Sans"/>
          <w:bdr w:val="none" w:sz="0" w:space="0" w:color="auto" w:frame="1"/>
        </w:rPr>
        <w:t>В речи:</w:t>
      </w:r>
      <w:r w:rsidRPr="004D2C80">
        <w:rPr>
          <w:rStyle w:val="apple-converted-space"/>
          <w:rFonts w:ascii="Open Sans" w:hAnsi="Open Sans"/>
        </w:rPr>
        <w:t> </w:t>
      </w:r>
      <w:r w:rsidRPr="004D2C80">
        <w:rPr>
          <w:rFonts w:ascii="Open Sans" w:hAnsi="Open Sans"/>
        </w:rPr>
        <w:t>повторяет многократно одну и ту же фразу.</w:t>
      </w:r>
      <w:r w:rsidRPr="004D2C80">
        <w:rPr>
          <w:rFonts w:ascii="Open Sans" w:hAnsi="Open Sans"/>
        </w:rPr>
        <w:br/>
      </w:r>
      <w:r w:rsidRPr="004D2C80">
        <w:rPr>
          <w:rStyle w:val="a9"/>
          <w:rFonts w:ascii="Open Sans" w:hAnsi="Open Sans"/>
          <w:bdr w:val="none" w:sz="0" w:space="0" w:color="auto" w:frame="1"/>
        </w:rPr>
        <w:t>В чувствах и эмоциях:</w:t>
      </w:r>
      <w:r w:rsidRPr="004D2C80">
        <w:rPr>
          <w:rStyle w:val="apple-converted-space"/>
          <w:rFonts w:ascii="Open Sans" w:hAnsi="Open Sans"/>
          <w:i/>
          <w:iCs/>
          <w:bdr w:val="none" w:sz="0" w:space="0" w:color="auto" w:frame="1"/>
        </w:rPr>
        <w:t> </w:t>
      </w:r>
      <w:r w:rsidRPr="004D2C80">
        <w:rPr>
          <w:rFonts w:ascii="Open Sans" w:hAnsi="Open Sans"/>
        </w:rPr>
        <w:t>застревает на образе.</w:t>
      </w:r>
      <w:r w:rsidRPr="004D2C80">
        <w:rPr>
          <w:rFonts w:ascii="Open Sans" w:hAnsi="Open Sans"/>
        </w:rPr>
        <w:br/>
      </w:r>
      <w:r w:rsidRPr="004D2C80">
        <w:rPr>
          <w:rStyle w:val="a4"/>
          <w:rFonts w:ascii="Open Sans" w:hAnsi="Open Sans"/>
          <w:bdr w:val="none" w:sz="0" w:space="0" w:color="auto" w:frame="1"/>
        </w:rPr>
        <w:t>Трудоспособность (умственная)</w:t>
      </w:r>
      <w:r w:rsidRPr="004D2C80">
        <w:rPr>
          <w:rStyle w:val="apple-converted-space"/>
          <w:rFonts w:ascii="Open Sans" w:hAnsi="Open Sans"/>
        </w:rPr>
        <w:t> </w:t>
      </w:r>
      <w:r w:rsidRPr="004D2C80">
        <w:rPr>
          <w:rFonts w:ascii="Open Sans" w:hAnsi="Open Sans"/>
        </w:rPr>
        <w:t xml:space="preserve">Быстро устает от задания, которое требует умственной активности; устает, когда </w:t>
      </w:r>
      <w:proofErr w:type="spellStart"/>
      <w:r w:rsidRPr="004D2C80">
        <w:rPr>
          <w:rFonts w:ascii="Open Sans" w:hAnsi="Open Sans"/>
        </w:rPr>
        <w:t>чита</w:t>
      </w:r>
      <w:proofErr w:type="spellEnd"/>
      <w:r w:rsidRPr="004D2C80">
        <w:rPr>
          <w:rFonts w:ascii="Open Sans" w:hAnsi="Open Sans"/>
        </w:rPr>
        <w:t>-ют книжку; устает на первой части организованного занятия.</w:t>
      </w:r>
      <w:r w:rsidRPr="004D2C80">
        <w:rPr>
          <w:rFonts w:ascii="Open Sans" w:hAnsi="Open Sans"/>
        </w:rPr>
        <w:br/>
      </w:r>
      <w:r w:rsidRPr="004D2C80">
        <w:rPr>
          <w:rStyle w:val="a4"/>
          <w:rFonts w:ascii="Open Sans" w:hAnsi="Open Sans"/>
          <w:bdr w:val="none" w:sz="0" w:space="0" w:color="auto" w:frame="1"/>
        </w:rPr>
        <w:t>Трудоспособность (физическое)</w:t>
      </w:r>
      <w:r w:rsidRPr="004D2C80">
        <w:rPr>
          <w:rStyle w:val="apple-converted-space"/>
          <w:rFonts w:ascii="Open Sans" w:hAnsi="Open Sans"/>
          <w:b/>
          <w:bCs/>
          <w:bdr w:val="none" w:sz="0" w:space="0" w:color="auto" w:frame="1"/>
        </w:rPr>
        <w:t> </w:t>
      </w:r>
      <w:r w:rsidRPr="004D2C80">
        <w:rPr>
          <w:rFonts w:ascii="Open Sans" w:hAnsi="Open Sans"/>
        </w:rPr>
        <w:t xml:space="preserve">Быстро устает на прогулке; устает от физической нагрузки; </w:t>
      </w:r>
      <w:r w:rsidRPr="004D2C80">
        <w:rPr>
          <w:rFonts w:ascii="Open Sans" w:hAnsi="Open Sans"/>
          <w:shd w:val="clear" w:color="auto" w:fill="FFFFFF"/>
        </w:rPr>
        <w:t>работоспособность колеблется в течение дня от высокой до пониженной.</w:t>
      </w:r>
    </w:p>
    <w:p w:rsidR="009C601B" w:rsidRPr="004D2C80" w:rsidRDefault="000E365E" w:rsidP="009C6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2C80">
        <w:rPr>
          <w:rFonts w:ascii="Times New Roman" w:hAnsi="Times New Roman" w:cs="Times New Roman"/>
          <w:b/>
          <w:sz w:val="28"/>
          <w:szCs w:val="28"/>
        </w:rPr>
        <w:lastRenderedPageBreak/>
        <w:t>Схема  наблюдения</w:t>
      </w:r>
      <w:proofErr w:type="gramEnd"/>
      <w:r w:rsidRPr="004D2C80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37D08" w:rsidRPr="004D2C80" w:rsidRDefault="000E365E" w:rsidP="009C6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C80">
        <w:rPr>
          <w:rFonts w:ascii="Times New Roman" w:hAnsi="Times New Roman" w:cs="Times New Roman"/>
          <w:b/>
          <w:sz w:val="28"/>
          <w:szCs w:val="28"/>
        </w:rPr>
        <w:t xml:space="preserve">которая применяется при изучении поведения детей </w:t>
      </w:r>
    </w:p>
    <w:p w:rsidR="000E365E" w:rsidRPr="004D2C80" w:rsidRDefault="000E365E" w:rsidP="009C6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C80">
        <w:rPr>
          <w:rFonts w:ascii="Times New Roman" w:hAnsi="Times New Roman" w:cs="Times New Roman"/>
          <w:b/>
          <w:sz w:val="28"/>
          <w:szCs w:val="28"/>
        </w:rPr>
        <w:t>в процессе их совместной деятельности.</w:t>
      </w:r>
    </w:p>
    <w:p w:rsidR="000E365E" w:rsidRPr="004D2C80" w:rsidRDefault="000E365E" w:rsidP="000E365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D2C80">
        <w:rPr>
          <w:rFonts w:ascii="Times New Roman" w:hAnsi="Times New Roman" w:cs="Times New Roman"/>
          <w:sz w:val="24"/>
          <w:szCs w:val="24"/>
        </w:rPr>
        <w:t>Цель наблюдения: изучить выявить особенности поведения ребенка в процессе совместной деятельности с детьми.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9246"/>
        <w:gridCol w:w="1444"/>
      </w:tblGrid>
      <w:tr w:rsidR="004D2C80" w:rsidRPr="004D2C80" w:rsidTr="000E365E">
        <w:tc>
          <w:tcPr>
            <w:tcW w:w="374" w:type="pct"/>
          </w:tcPr>
          <w:p w:rsidR="000E365E" w:rsidRPr="004D2C80" w:rsidRDefault="000E365E" w:rsidP="008C082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pct"/>
          </w:tcPr>
          <w:p w:rsidR="000E365E" w:rsidRPr="004D2C80" w:rsidRDefault="000E365E" w:rsidP="008C082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0">
              <w:rPr>
                <w:rFonts w:ascii="Times New Roman" w:hAnsi="Times New Roman" w:cs="Times New Roman"/>
                <w:sz w:val="24"/>
                <w:szCs w:val="24"/>
              </w:rPr>
              <w:t>Критерий, действие</w:t>
            </w:r>
          </w:p>
        </w:tc>
        <w:tc>
          <w:tcPr>
            <w:tcW w:w="626" w:type="pct"/>
          </w:tcPr>
          <w:p w:rsidR="000E365E" w:rsidRPr="004D2C80" w:rsidRDefault="000E365E" w:rsidP="008C082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4D2C80" w:rsidRPr="004D2C80" w:rsidTr="000E365E">
        <w:tc>
          <w:tcPr>
            <w:tcW w:w="374" w:type="pct"/>
          </w:tcPr>
          <w:p w:rsidR="000E365E" w:rsidRPr="004D2C80" w:rsidRDefault="000E365E" w:rsidP="008C082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1" w:type="pct"/>
          </w:tcPr>
          <w:p w:rsidR="000E365E" w:rsidRPr="004D2C80" w:rsidRDefault="000E365E" w:rsidP="008C082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0">
              <w:rPr>
                <w:rFonts w:ascii="Times New Roman" w:hAnsi="Times New Roman" w:cs="Times New Roman"/>
                <w:sz w:val="24"/>
                <w:szCs w:val="24"/>
              </w:rPr>
              <w:t>Проявляет солидарность, поддерживает других, помогает, поощряет.</w:t>
            </w:r>
          </w:p>
        </w:tc>
        <w:tc>
          <w:tcPr>
            <w:tcW w:w="626" w:type="pct"/>
          </w:tcPr>
          <w:p w:rsidR="000E365E" w:rsidRPr="004D2C80" w:rsidRDefault="000E365E" w:rsidP="008C082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80" w:rsidRPr="004D2C80" w:rsidTr="000E365E">
        <w:tc>
          <w:tcPr>
            <w:tcW w:w="374" w:type="pct"/>
          </w:tcPr>
          <w:p w:rsidR="000E365E" w:rsidRPr="004D2C80" w:rsidRDefault="000E365E" w:rsidP="008C082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1" w:type="pct"/>
          </w:tcPr>
          <w:p w:rsidR="000E365E" w:rsidRPr="004D2C80" w:rsidRDefault="000E365E" w:rsidP="008C082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0">
              <w:rPr>
                <w:rFonts w:ascii="Times New Roman" w:hAnsi="Times New Roman" w:cs="Times New Roman"/>
                <w:sz w:val="24"/>
                <w:szCs w:val="24"/>
              </w:rPr>
              <w:t>Чувствует себя свободно, шутит, смеется, проявляет удовлетворение</w:t>
            </w:r>
          </w:p>
        </w:tc>
        <w:tc>
          <w:tcPr>
            <w:tcW w:w="626" w:type="pct"/>
          </w:tcPr>
          <w:p w:rsidR="000E365E" w:rsidRPr="004D2C80" w:rsidRDefault="000E365E" w:rsidP="008C082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80" w:rsidRPr="004D2C80" w:rsidTr="000E365E">
        <w:tc>
          <w:tcPr>
            <w:tcW w:w="374" w:type="pct"/>
          </w:tcPr>
          <w:p w:rsidR="000E365E" w:rsidRPr="004D2C80" w:rsidRDefault="000E365E" w:rsidP="008C082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1" w:type="pct"/>
          </w:tcPr>
          <w:p w:rsidR="000E365E" w:rsidRPr="004D2C80" w:rsidRDefault="000E365E" w:rsidP="008C082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0">
              <w:rPr>
                <w:rFonts w:ascii="Times New Roman" w:hAnsi="Times New Roman" w:cs="Times New Roman"/>
                <w:sz w:val="24"/>
                <w:szCs w:val="24"/>
              </w:rPr>
              <w:t>Соглашается, пассивно подчиняется, уступает другим</w:t>
            </w:r>
          </w:p>
        </w:tc>
        <w:tc>
          <w:tcPr>
            <w:tcW w:w="626" w:type="pct"/>
          </w:tcPr>
          <w:p w:rsidR="000E365E" w:rsidRPr="004D2C80" w:rsidRDefault="000E365E" w:rsidP="008C082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80" w:rsidRPr="004D2C80" w:rsidTr="000E365E">
        <w:tc>
          <w:tcPr>
            <w:tcW w:w="374" w:type="pct"/>
          </w:tcPr>
          <w:p w:rsidR="000E365E" w:rsidRPr="004D2C80" w:rsidRDefault="000E365E" w:rsidP="008C082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1" w:type="pct"/>
          </w:tcPr>
          <w:p w:rsidR="000E365E" w:rsidRPr="004D2C80" w:rsidRDefault="000E365E" w:rsidP="008C082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0">
              <w:rPr>
                <w:rFonts w:ascii="Times New Roman" w:hAnsi="Times New Roman" w:cs="Times New Roman"/>
                <w:sz w:val="24"/>
                <w:szCs w:val="24"/>
              </w:rPr>
              <w:t>Советует, руководит, причем учитывает мнение других</w:t>
            </w:r>
          </w:p>
        </w:tc>
        <w:tc>
          <w:tcPr>
            <w:tcW w:w="626" w:type="pct"/>
          </w:tcPr>
          <w:p w:rsidR="000E365E" w:rsidRPr="004D2C80" w:rsidRDefault="000E365E" w:rsidP="008C082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80" w:rsidRPr="004D2C80" w:rsidTr="000E365E">
        <w:tc>
          <w:tcPr>
            <w:tcW w:w="374" w:type="pct"/>
          </w:tcPr>
          <w:p w:rsidR="000E365E" w:rsidRPr="004D2C80" w:rsidRDefault="000E365E" w:rsidP="008C082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1" w:type="pct"/>
          </w:tcPr>
          <w:p w:rsidR="000E365E" w:rsidRPr="004D2C80" w:rsidRDefault="000E365E" w:rsidP="008C082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0">
              <w:rPr>
                <w:rFonts w:ascii="Times New Roman" w:hAnsi="Times New Roman" w:cs="Times New Roman"/>
                <w:sz w:val="24"/>
                <w:szCs w:val="24"/>
              </w:rPr>
              <w:t>Высказывает мнение, оценивает, анализирует, выражает свои чувства и желания.</w:t>
            </w:r>
          </w:p>
        </w:tc>
        <w:tc>
          <w:tcPr>
            <w:tcW w:w="626" w:type="pct"/>
          </w:tcPr>
          <w:p w:rsidR="000E365E" w:rsidRPr="004D2C80" w:rsidRDefault="000E365E" w:rsidP="008C082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80" w:rsidRPr="004D2C80" w:rsidTr="000E365E">
        <w:tc>
          <w:tcPr>
            <w:tcW w:w="374" w:type="pct"/>
          </w:tcPr>
          <w:p w:rsidR="000E365E" w:rsidRPr="004D2C80" w:rsidRDefault="000E365E" w:rsidP="008C082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1" w:type="pct"/>
          </w:tcPr>
          <w:p w:rsidR="000E365E" w:rsidRPr="004D2C80" w:rsidRDefault="000E365E" w:rsidP="008C082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0">
              <w:rPr>
                <w:rFonts w:ascii="Times New Roman" w:hAnsi="Times New Roman" w:cs="Times New Roman"/>
                <w:sz w:val="24"/>
                <w:szCs w:val="24"/>
              </w:rPr>
              <w:t>Ориентирует, информирует, повторяет, объясняет, подтверждает</w:t>
            </w:r>
          </w:p>
        </w:tc>
        <w:tc>
          <w:tcPr>
            <w:tcW w:w="626" w:type="pct"/>
          </w:tcPr>
          <w:p w:rsidR="000E365E" w:rsidRPr="004D2C80" w:rsidRDefault="000E365E" w:rsidP="008C082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80" w:rsidRPr="004D2C80" w:rsidTr="000E365E">
        <w:tc>
          <w:tcPr>
            <w:tcW w:w="374" w:type="pct"/>
          </w:tcPr>
          <w:p w:rsidR="000E365E" w:rsidRPr="004D2C80" w:rsidRDefault="000E365E" w:rsidP="008C082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1" w:type="pct"/>
          </w:tcPr>
          <w:p w:rsidR="000E365E" w:rsidRPr="004D2C80" w:rsidRDefault="000E365E" w:rsidP="008C082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0">
              <w:rPr>
                <w:rFonts w:ascii="Times New Roman" w:hAnsi="Times New Roman" w:cs="Times New Roman"/>
                <w:sz w:val="24"/>
                <w:szCs w:val="24"/>
              </w:rPr>
              <w:t>Просит ориентировать, информировать, повторить, подтвердить.</w:t>
            </w:r>
          </w:p>
        </w:tc>
        <w:tc>
          <w:tcPr>
            <w:tcW w:w="626" w:type="pct"/>
          </w:tcPr>
          <w:p w:rsidR="000E365E" w:rsidRPr="004D2C80" w:rsidRDefault="000E365E" w:rsidP="008C082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80" w:rsidRPr="004D2C80" w:rsidTr="000E365E">
        <w:tc>
          <w:tcPr>
            <w:tcW w:w="374" w:type="pct"/>
          </w:tcPr>
          <w:p w:rsidR="000E365E" w:rsidRPr="004D2C80" w:rsidRDefault="000E365E" w:rsidP="008C082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1" w:type="pct"/>
          </w:tcPr>
          <w:p w:rsidR="000E365E" w:rsidRPr="004D2C80" w:rsidRDefault="000E365E" w:rsidP="008C082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0">
              <w:rPr>
                <w:rFonts w:ascii="Times New Roman" w:hAnsi="Times New Roman" w:cs="Times New Roman"/>
                <w:sz w:val="24"/>
                <w:szCs w:val="24"/>
              </w:rPr>
              <w:t>Спрашивает о чужом мнении, установке, интересуется оценкой своих действий, выражением чувств по поводу своего поведения.</w:t>
            </w:r>
          </w:p>
        </w:tc>
        <w:tc>
          <w:tcPr>
            <w:tcW w:w="626" w:type="pct"/>
          </w:tcPr>
          <w:p w:rsidR="000E365E" w:rsidRPr="004D2C80" w:rsidRDefault="000E365E" w:rsidP="008C082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80" w:rsidRPr="004D2C80" w:rsidTr="000E365E">
        <w:tc>
          <w:tcPr>
            <w:tcW w:w="374" w:type="pct"/>
          </w:tcPr>
          <w:p w:rsidR="000E365E" w:rsidRPr="004D2C80" w:rsidRDefault="000E365E" w:rsidP="008C082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1" w:type="pct"/>
          </w:tcPr>
          <w:p w:rsidR="000E365E" w:rsidRPr="004D2C80" w:rsidRDefault="000E365E" w:rsidP="008C082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0">
              <w:rPr>
                <w:rFonts w:ascii="Times New Roman" w:hAnsi="Times New Roman" w:cs="Times New Roman"/>
                <w:sz w:val="24"/>
                <w:szCs w:val="24"/>
              </w:rPr>
              <w:t>Ориентируется на предложения, просит указаний о возможных путях действия.</w:t>
            </w:r>
          </w:p>
        </w:tc>
        <w:tc>
          <w:tcPr>
            <w:tcW w:w="626" w:type="pct"/>
          </w:tcPr>
          <w:p w:rsidR="000E365E" w:rsidRPr="004D2C80" w:rsidRDefault="000E365E" w:rsidP="008C082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80" w:rsidRPr="004D2C80" w:rsidTr="000E365E">
        <w:tc>
          <w:tcPr>
            <w:tcW w:w="374" w:type="pct"/>
          </w:tcPr>
          <w:p w:rsidR="000E365E" w:rsidRPr="004D2C80" w:rsidRDefault="000E365E" w:rsidP="008C082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1" w:type="pct"/>
          </w:tcPr>
          <w:p w:rsidR="000E365E" w:rsidRPr="004D2C80" w:rsidRDefault="000E365E" w:rsidP="008C082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0">
              <w:rPr>
                <w:rFonts w:ascii="Times New Roman" w:hAnsi="Times New Roman" w:cs="Times New Roman"/>
                <w:sz w:val="24"/>
                <w:szCs w:val="24"/>
              </w:rPr>
              <w:t>Не соглашается, саботирует, не оказывает помощи, действует формально.</w:t>
            </w:r>
          </w:p>
        </w:tc>
        <w:tc>
          <w:tcPr>
            <w:tcW w:w="626" w:type="pct"/>
          </w:tcPr>
          <w:p w:rsidR="000E365E" w:rsidRPr="004D2C80" w:rsidRDefault="000E365E" w:rsidP="008C082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80" w:rsidRPr="004D2C80" w:rsidTr="000E365E">
        <w:tc>
          <w:tcPr>
            <w:tcW w:w="374" w:type="pct"/>
          </w:tcPr>
          <w:p w:rsidR="000E365E" w:rsidRPr="004D2C80" w:rsidRDefault="000E365E" w:rsidP="008C082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1" w:type="pct"/>
          </w:tcPr>
          <w:p w:rsidR="000E365E" w:rsidRPr="004D2C80" w:rsidRDefault="000E365E" w:rsidP="008C082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0">
              <w:rPr>
                <w:rFonts w:ascii="Times New Roman" w:hAnsi="Times New Roman" w:cs="Times New Roman"/>
                <w:sz w:val="24"/>
                <w:szCs w:val="24"/>
              </w:rPr>
              <w:t>Проявляет напряженность, раздражительность, просит о помощи, уклоняется от совместных действий.</w:t>
            </w:r>
          </w:p>
        </w:tc>
        <w:tc>
          <w:tcPr>
            <w:tcW w:w="626" w:type="pct"/>
          </w:tcPr>
          <w:p w:rsidR="000E365E" w:rsidRPr="004D2C80" w:rsidRDefault="000E365E" w:rsidP="008C082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65E" w:rsidRPr="004D2C80" w:rsidTr="000E365E">
        <w:tc>
          <w:tcPr>
            <w:tcW w:w="374" w:type="pct"/>
          </w:tcPr>
          <w:p w:rsidR="000E365E" w:rsidRPr="004D2C80" w:rsidRDefault="000E365E" w:rsidP="008C082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1" w:type="pct"/>
          </w:tcPr>
          <w:p w:rsidR="000E365E" w:rsidRPr="004D2C80" w:rsidRDefault="000E365E" w:rsidP="008C082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C80">
              <w:rPr>
                <w:rFonts w:ascii="Times New Roman" w:hAnsi="Times New Roman" w:cs="Times New Roman"/>
                <w:sz w:val="24"/>
                <w:szCs w:val="24"/>
              </w:rPr>
              <w:t>Проявляет антагонизм, унижает других, защищая и утверждая себя.</w:t>
            </w:r>
          </w:p>
        </w:tc>
        <w:tc>
          <w:tcPr>
            <w:tcW w:w="626" w:type="pct"/>
          </w:tcPr>
          <w:p w:rsidR="000E365E" w:rsidRPr="004D2C80" w:rsidRDefault="000E365E" w:rsidP="008C0826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65E" w:rsidRPr="004D2C80" w:rsidRDefault="000E365E" w:rsidP="000E365E">
      <w:pPr>
        <w:rPr>
          <w:rFonts w:ascii="Times New Roman" w:hAnsi="Times New Roman" w:cs="Times New Roman"/>
          <w:sz w:val="24"/>
          <w:szCs w:val="24"/>
        </w:rPr>
      </w:pPr>
    </w:p>
    <w:p w:rsidR="000E365E" w:rsidRPr="004D2C80" w:rsidRDefault="000E365E" w:rsidP="001F75C9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</w:pPr>
    </w:p>
    <w:p w:rsidR="00BA38C5" w:rsidRPr="004D2C80" w:rsidRDefault="00BA38C5" w:rsidP="00BA38C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D2C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НАБЛЮДЕНИЕ И АНАЛИЗ ДЕТСКИХ ИГР</w:t>
      </w:r>
    </w:p>
    <w:p w:rsidR="00BA38C5" w:rsidRPr="004D2C80" w:rsidRDefault="00BA38C5" w:rsidP="00BA38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2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Игра — ведущая деятельность ребенка-дошкольника, имеющая большое значение для его всестороннего развития. Поэтому педагогу нужно проводить систематические и целенаправленные наблюдения за детской игрой.</w:t>
      </w:r>
    </w:p>
    <w:p w:rsidR="00BA38C5" w:rsidRPr="004D2C80" w:rsidRDefault="00BA38C5" w:rsidP="00BA38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2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Предметом наблюдений должно быть содержание </w:t>
      </w:r>
      <w:hyperlink r:id="rId9" w:history="1">
        <w:r w:rsidRPr="004D2C80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eastAsia="ru-RU"/>
          </w:rPr>
          <w:t>детских игр</w:t>
        </w:r>
      </w:hyperlink>
      <w:r w:rsidRPr="004D2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поведение и взаимоотношения детей во время игры.</w:t>
      </w:r>
    </w:p>
    <w:p w:rsidR="00BA38C5" w:rsidRPr="004D2C80" w:rsidRDefault="00BA38C5" w:rsidP="00BA38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2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Лучше ограничить круг объектов наблюдения и наметить одну конкретную задачу: наблюдать содержание игр в целом или игру небольшой подгруппы детей, одного ребенка.</w:t>
      </w:r>
    </w:p>
    <w:p w:rsidR="00BA38C5" w:rsidRPr="004D2C80" w:rsidRDefault="00BA38C5" w:rsidP="00BA38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2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этом необходимо вести записи, собирать фактический материал, характеризующий состояние работы и дающий возможность сделать правильные выводы.</w:t>
      </w:r>
    </w:p>
    <w:p w:rsidR="00BA38C5" w:rsidRPr="004D2C80" w:rsidRDefault="00BA38C5" w:rsidP="00BA38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2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 время наблюдения за игрой важно отмечать:</w:t>
      </w:r>
    </w:p>
    <w:p w:rsidR="00BA38C5" w:rsidRPr="004D2C80" w:rsidRDefault="00BA38C5" w:rsidP="00BA38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2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когда дети начали играть, </w:t>
      </w:r>
    </w:p>
    <w:p w:rsidR="00BA38C5" w:rsidRPr="004D2C80" w:rsidRDefault="00BA38C5" w:rsidP="00BA38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2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- как перешли к играм — сами или по указанию воспитателя. </w:t>
      </w:r>
    </w:p>
    <w:p w:rsidR="00BA38C5" w:rsidRPr="004D2C80" w:rsidRDefault="00BA38C5" w:rsidP="00BA38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2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Все ли дети были заняты. </w:t>
      </w:r>
    </w:p>
    <w:p w:rsidR="00BA38C5" w:rsidRPr="004D2C80" w:rsidRDefault="00BA38C5" w:rsidP="00BA38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2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Сколько организовалось группок играющих, количество человек в каждой; сколько детей играло в одиночку. </w:t>
      </w:r>
    </w:p>
    <w:p w:rsidR="00BA38C5" w:rsidRPr="004D2C80" w:rsidRDefault="00BA38C5" w:rsidP="00BA38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2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Какова тематика сюжетно-ролевых игр; </w:t>
      </w:r>
    </w:p>
    <w:p w:rsidR="00BA38C5" w:rsidRPr="004D2C80" w:rsidRDefault="00BA38C5" w:rsidP="00BA38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2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в какие подвижные, дидактические, настольные игры играли дети, поскольку человек. </w:t>
      </w:r>
    </w:p>
    <w:p w:rsidR="00BA38C5" w:rsidRPr="004D2C80" w:rsidRDefault="00BA38C5" w:rsidP="00BA38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2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Сколько детей занималось другими видами деятельности и сколько времени. - Какими игрушками больше пользовались, а какими не пользовались совсем.</w:t>
      </w:r>
    </w:p>
    <w:p w:rsidR="00BA38C5" w:rsidRPr="004D2C80" w:rsidRDefault="00BA38C5" w:rsidP="00BA38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2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Какой дополнительный материал есть в распоряжении детей, какие игрушки-самоделки, кем сделаны — воспитателем, родителями, самими детьми. </w:t>
      </w:r>
    </w:p>
    <w:p w:rsidR="00BA38C5" w:rsidRPr="004D2C80" w:rsidRDefault="00BA38C5" w:rsidP="00BA38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2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Делались ли игрушки в процессе игры, созданы ли для этого соответствующие условия. </w:t>
      </w:r>
    </w:p>
    <w:p w:rsidR="00BA38C5" w:rsidRPr="004D2C80" w:rsidRDefault="00BA38C5" w:rsidP="00BA38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2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Когда дети закончили играть. </w:t>
      </w:r>
    </w:p>
    <w:p w:rsidR="00BA38C5" w:rsidRPr="004D2C80" w:rsidRDefault="00BA38C5" w:rsidP="00BA38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2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Убрали ли весь игровой материал, которым пользовались, или сохранили обстановку, созданную в процессе сюжетно-ролевой или строительной игры.</w:t>
      </w:r>
      <w:r w:rsidRPr="004D2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основании этих записей можно сделать выводы: воспитан ли у детей навык играть в отведенное по режиму время, сколько (фактически) продолжалась игра. Есть ли навык играть вместе, организовать коллективные игры. Насколько разнообразна тематика сюжетно-ролевых игр, отражаются ли в них знания и впечатления, полученные на занятиях, экскурсиях, при чтении сказок и пр.</w:t>
      </w:r>
    </w:p>
    <w:p w:rsidR="00BA38C5" w:rsidRPr="004D2C80" w:rsidRDefault="00BA38C5" w:rsidP="00BA38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2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Какое место занимают игры с правилами: подвижные, дидактические и др.</w:t>
      </w:r>
    </w:p>
    <w:p w:rsidR="00BA38C5" w:rsidRPr="004D2C80" w:rsidRDefault="00BA38C5" w:rsidP="00BA38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2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Взаимоотношения детей в игре: доброжелательны ли дети друг к другу, достаточно ли вежливы, дружны, умеют ли играть вместе, договариваться о совместных действиях.</w:t>
      </w:r>
    </w:p>
    <w:p w:rsidR="00BA38C5" w:rsidRPr="004D2C80" w:rsidRDefault="00BA38C5" w:rsidP="00BA38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2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Удобно ли было детям играть, обеспечена ли возможность свободно пользоваться игровым материалом. Какие игрушки дети любят больше, какие игровые материалы следует пополнить, какие убрать. </w:t>
      </w:r>
    </w:p>
    <w:p w:rsidR="00BA38C5" w:rsidRPr="004D2C80" w:rsidRDefault="00BA38C5" w:rsidP="00BA38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2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пользуются строительным материалом (есть ли навыки конструирования). Насколько бережно дети обращаются с игрушками. Созданы ли условия для продолжения, дальнейшего развития начатых игр.</w:t>
      </w:r>
    </w:p>
    <w:p w:rsidR="00BA38C5" w:rsidRPr="004D2C80" w:rsidRDefault="00BA38C5" w:rsidP="00BA38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2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Соответствует ли содержание, характер, организация игр возрасту детей.</w:t>
      </w:r>
      <w:r w:rsidRPr="004D2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Наблюдение устойчивых группировок детей в игре (содержание конкретной игры, ее развитие, на взаимоотношения детей в игре, проявление тех или иных сторон личности ребенка в коллективе). </w:t>
      </w:r>
    </w:p>
    <w:p w:rsidR="00BA38C5" w:rsidRPr="004D2C80" w:rsidRDefault="00BA38C5" w:rsidP="00BA38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2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подробно записывает:</w:t>
      </w:r>
    </w:p>
    <w:p w:rsidR="00BA38C5" w:rsidRPr="004D2C80" w:rsidRDefault="00BA38C5" w:rsidP="00BA38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2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как началась игра, </w:t>
      </w:r>
    </w:p>
    <w:p w:rsidR="00BA38C5" w:rsidRPr="004D2C80" w:rsidRDefault="00BA38C5" w:rsidP="00BA38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2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во что играли, </w:t>
      </w:r>
    </w:p>
    <w:p w:rsidR="00BA38C5" w:rsidRPr="004D2C80" w:rsidRDefault="00BA38C5" w:rsidP="00BA38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2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кто был инициатором;</w:t>
      </w:r>
    </w:p>
    <w:p w:rsidR="00BA38C5" w:rsidRPr="004D2C80" w:rsidRDefault="00BA38C5" w:rsidP="00BA38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2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как дети договаривались, кто что будет делать; </w:t>
      </w:r>
    </w:p>
    <w:p w:rsidR="00BA38C5" w:rsidRPr="004D2C80" w:rsidRDefault="00BA38C5" w:rsidP="00BA38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2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были ли при этом споры, обиды, кто уступил. </w:t>
      </w:r>
    </w:p>
    <w:p w:rsidR="00BA38C5" w:rsidRPr="004D2C80" w:rsidRDefault="00BA38C5" w:rsidP="00BA38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2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Выбирали ли дети место для игры или играли там, где расположен игровой материал. </w:t>
      </w:r>
    </w:p>
    <w:p w:rsidR="00BA38C5" w:rsidRPr="004D2C80" w:rsidRDefault="00BA38C5" w:rsidP="00BA38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2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Какие игрушки они взяли для игры, какой дополнительный материал использовали. </w:t>
      </w:r>
    </w:p>
    <w:p w:rsidR="00BA38C5" w:rsidRPr="004D2C80" w:rsidRDefault="00BA38C5" w:rsidP="00BA38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2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Кому принадлежала инициатива в процессе игры. </w:t>
      </w:r>
    </w:p>
    <w:p w:rsidR="00BA38C5" w:rsidRPr="004D2C80" w:rsidRDefault="00BA38C5" w:rsidP="00BA38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2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Были ли в игре пассивные дети, только подчинявшиеся чужим распоряжениям. </w:t>
      </w:r>
    </w:p>
    <w:p w:rsidR="00BA38C5" w:rsidRPr="004D2C80" w:rsidRDefault="00BA38C5" w:rsidP="00BA38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2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Придерживались ли дети первоначального замысла или меняли его. </w:t>
      </w:r>
    </w:p>
    <w:p w:rsidR="00BA38C5" w:rsidRPr="004D2C80" w:rsidRDefault="00BA38C5" w:rsidP="00BA38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2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Сохранился ли интерес к взятой роли у всех детей. </w:t>
      </w:r>
    </w:p>
    <w:p w:rsidR="001F651B" w:rsidRPr="004D2C80" w:rsidRDefault="00BA38C5" w:rsidP="00BA38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2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Сколько детей выбыло из игры, почему; сколько примкнуло к данной группе играющих, по чьей инициативе, как их приняли.</w:t>
      </w:r>
    </w:p>
    <w:p w:rsidR="00BA38C5" w:rsidRPr="004D2C80" w:rsidRDefault="00BA38C5" w:rsidP="00BA38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2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Были ли конфликты среди играющих, в связи с чем, как они разрешались, как повлияли на дальнейший ход игры. </w:t>
      </w:r>
    </w:p>
    <w:p w:rsidR="00BA38C5" w:rsidRPr="004D2C80" w:rsidRDefault="00BA38C5" w:rsidP="00BA38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2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Сколько времени длилась игра, как она закончилась. </w:t>
      </w:r>
    </w:p>
    <w:p w:rsidR="00BA38C5" w:rsidRPr="004D2C80" w:rsidRDefault="00BA38C5" w:rsidP="00BA38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2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Договаривались ли дети продолжить игру или убрали весь материал после игры. </w:t>
      </w:r>
    </w:p>
    <w:p w:rsidR="00BA38C5" w:rsidRPr="004D2C80" w:rsidRDefault="00BA38C5" w:rsidP="00BA38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2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Все ли дети принимали в этом участие. </w:t>
      </w:r>
    </w:p>
    <w:p w:rsidR="00BA38C5" w:rsidRPr="004D2C80" w:rsidRDefault="00BA38C5" w:rsidP="00BA38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2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Подробная запись коллективной игры дает возможность сделать выводы:</w:t>
      </w:r>
    </w:p>
    <w:p w:rsidR="00BA38C5" w:rsidRPr="004D2C80" w:rsidRDefault="00BA38C5" w:rsidP="00BA38C5">
      <w:pPr>
        <w:pStyle w:val="aa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2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Уровень </w:t>
      </w:r>
      <w:proofErr w:type="spellStart"/>
      <w:r w:rsidRPr="004D2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сформированностиумения</w:t>
      </w:r>
      <w:proofErr w:type="spellEnd"/>
      <w:r w:rsidRPr="004D2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детей играть вместе, договариваться, советоваться, уступать друг другу, приходить к совместным решениям. </w:t>
      </w:r>
    </w:p>
    <w:p w:rsidR="00BA38C5" w:rsidRPr="004D2C80" w:rsidRDefault="00BA38C5" w:rsidP="00BA38C5">
      <w:pPr>
        <w:pStyle w:val="aa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2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Взаимоотношения детей в игре показывают, насколько воспитаны у них чувства дружбы, ответственности за порученное дело. </w:t>
      </w:r>
    </w:p>
    <w:p w:rsidR="00BA38C5" w:rsidRPr="004D2C80" w:rsidRDefault="00BA38C5" w:rsidP="00BA38C5">
      <w:pPr>
        <w:pStyle w:val="a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Есть ли в группе организаторы, не подавляют ли они инициативу других детей. Насколько развито у детей умение активно действовать, пользоваться своими знаниями, творчески относиться к выбору сюжета, использованию игрушек и дополнительного материала для осуществления задуманного.</w:t>
      </w:r>
    </w:p>
    <w:p w:rsidR="00BA38C5" w:rsidRPr="004D2C80" w:rsidRDefault="00BA38C5" w:rsidP="00BA38C5">
      <w:pPr>
        <w:pStyle w:val="a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Подробное наблюдение за той же устойчивой группкой детей целесообразно повторить через небольшой промежуток времени и снова зафиксировать не только содержание игры, но и участников (отметить, есть ли новые дети, те же ли в группе организаторы, изменилось ли содержание игры, как она закончилась и т. п.). </w:t>
      </w:r>
    </w:p>
    <w:p w:rsidR="00BA38C5" w:rsidRPr="004D2C80" w:rsidRDefault="00BA38C5" w:rsidP="00BA38C5">
      <w:pPr>
        <w:pStyle w:val="a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 всех возрастных группах встречаются дети, не умеющие ни организовать игру, ни примкнуть к другим играющим. Одни из них спокойно рисуют, смотрят книги или бродят от одной группки к другой; другие проявляют агрессивность, мешают играющим, расстраивают игру. </w:t>
      </w:r>
    </w:p>
    <w:p w:rsidR="00BA38C5" w:rsidRPr="004D2C80" w:rsidRDefault="00BA38C5" w:rsidP="00620C77">
      <w:pPr>
        <w:pStyle w:val="a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Есть дети, предпочитающие играть в одиночку. Наблюдать следует за разными детьми, даже за теми, которые ничем особенно не выделяются и хорошо чувствуют себя в коллективе, пользуются авторитетом. Все это поможет в работе с менее активными детьми.</w:t>
      </w:r>
    </w:p>
    <w:p w:rsidR="00BA38C5" w:rsidRPr="004D2C80" w:rsidRDefault="00BA38C5" w:rsidP="00620C77">
      <w:pPr>
        <w:pStyle w:val="a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Наблюдая за одним ребенком, можно фиксировать, что он делал в течение всего периода, отведенного для игры (в помещении или на участке): как он начал играть, во что, сразу ли пошел к определенной игрушке или выбирал, раздумывал. Как играл с игрушкой, какую проявил выдумку, убрал ли игрушку на место. Обращался ли к воспитателю, с чем. В чем проявилось внимание воспитателя к этому ребенку. Сколько времени ребенок занимался одной игрушкой, играл один или с группкой детей, как включился в игру (или привлек других детей к своей игре). В чем проявлял инициативу (или был исполнителем замысла других детей). Сколько времени играл. Если он занимался другим видом деятельности, то каким именно и сколько времени, на что переключался и т. д.</w:t>
      </w:r>
    </w:p>
    <w:p w:rsidR="00BA38C5" w:rsidRPr="004D2C80" w:rsidRDefault="00BA38C5" w:rsidP="00BA38C5">
      <w:pPr>
        <w:pStyle w:val="a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C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Эти наблюдения помогут воспитателю понять индивидуальные особенности ребенка и найти наиболее эффективные способы воздействия на него. </w:t>
      </w:r>
    </w:p>
    <w:p w:rsidR="004D2C80" w:rsidRPr="004D2C80" w:rsidRDefault="004D2C80" w:rsidP="004D2C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C80" w:rsidRPr="004D2C80" w:rsidRDefault="004D2C80" w:rsidP="004D2C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C80" w:rsidRPr="004D2C80" w:rsidRDefault="004D2C80" w:rsidP="004D2C80">
      <w:pPr>
        <w:jc w:val="center"/>
        <w:rPr>
          <w:sz w:val="28"/>
          <w:szCs w:val="28"/>
        </w:rPr>
      </w:pPr>
      <w:r w:rsidRPr="004D2C80">
        <w:rPr>
          <w:b/>
          <w:sz w:val="28"/>
          <w:szCs w:val="28"/>
        </w:rPr>
        <w:lastRenderedPageBreak/>
        <w:t>Наблюдение за ребенком</w:t>
      </w:r>
      <w:r w:rsidRPr="004D2C80">
        <w:rPr>
          <w:sz w:val="28"/>
          <w:szCs w:val="28"/>
        </w:rPr>
        <w:t>.</w:t>
      </w:r>
    </w:p>
    <w:p w:rsidR="004D2C80" w:rsidRPr="004D2C80" w:rsidRDefault="004D2C80" w:rsidP="004D2C80">
      <w:bookmarkStart w:id="0" w:name="_GoBack"/>
      <w:bookmarkEnd w:id="0"/>
      <w:proofErr w:type="spellStart"/>
      <w:r w:rsidRPr="004D2C80">
        <w:t>Ф.И.ребенка</w:t>
      </w:r>
      <w:proofErr w:type="spellEnd"/>
      <w:r w:rsidRPr="004D2C80">
        <w:t>___________________________________________ Дата рождения__________________</w:t>
      </w:r>
    </w:p>
    <w:p w:rsidR="004D2C80" w:rsidRPr="004D2C80" w:rsidRDefault="004D2C80" w:rsidP="004D2C80">
      <w:r w:rsidRPr="004D2C80">
        <w:t>Дата наблюдения______________________________________________________________________</w:t>
      </w:r>
    </w:p>
    <w:p w:rsidR="004D2C80" w:rsidRPr="004D2C80" w:rsidRDefault="004D2C80" w:rsidP="004D2C80"/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7308"/>
        <w:gridCol w:w="3060"/>
      </w:tblGrid>
      <w:tr w:rsidR="004D2C80" w:rsidRPr="004D2C80" w:rsidTr="00C33A42">
        <w:tc>
          <w:tcPr>
            <w:tcW w:w="7308" w:type="dxa"/>
          </w:tcPr>
          <w:p w:rsidR="004D2C80" w:rsidRPr="004D2C80" w:rsidRDefault="004D2C80" w:rsidP="00C33A42">
            <w:pPr>
              <w:jc w:val="center"/>
              <w:rPr>
                <w:b/>
              </w:rPr>
            </w:pPr>
            <w:r w:rsidRPr="004D2C80">
              <w:rPr>
                <w:b/>
              </w:rPr>
              <w:t>Уровень развития деятельности</w:t>
            </w:r>
          </w:p>
        </w:tc>
        <w:tc>
          <w:tcPr>
            <w:tcW w:w="3060" w:type="dxa"/>
          </w:tcPr>
          <w:p w:rsidR="004D2C80" w:rsidRPr="004D2C80" w:rsidRDefault="004D2C80" w:rsidP="00C33A42">
            <w:pPr>
              <w:jc w:val="center"/>
              <w:rPr>
                <w:b/>
              </w:rPr>
            </w:pPr>
            <w:r w:rsidRPr="004D2C80">
              <w:rPr>
                <w:b/>
              </w:rPr>
              <w:t>Примечание</w:t>
            </w:r>
          </w:p>
        </w:tc>
      </w:tr>
      <w:tr w:rsidR="004D2C80" w:rsidRPr="004D2C80" w:rsidTr="00C33A42">
        <w:tc>
          <w:tcPr>
            <w:tcW w:w="7308" w:type="dxa"/>
          </w:tcPr>
          <w:p w:rsidR="004D2C80" w:rsidRPr="004D2C80" w:rsidRDefault="004D2C80" w:rsidP="00C33A42">
            <w:r w:rsidRPr="004D2C80">
              <w:t>1) Проявляет ли интерес к игрушкам, избирательный ли это интерес</w:t>
            </w:r>
          </w:p>
        </w:tc>
        <w:tc>
          <w:tcPr>
            <w:tcW w:w="3060" w:type="dxa"/>
          </w:tcPr>
          <w:p w:rsidR="004D2C80" w:rsidRPr="004D2C80" w:rsidRDefault="004D2C80" w:rsidP="00C33A42"/>
        </w:tc>
      </w:tr>
      <w:tr w:rsidR="004D2C80" w:rsidRPr="004D2C80" w:rsidTr="00C33A42">
        <w:tc>
          <w:tcPr>
            <w:tcW w:w="7308" w:type="dxa"/>
          </w:tcPr>
          <w:p w:rsidR="004D2C80" w:rsidRPr="004D2C80" w:rsidRDefault="004D2C80" w:rsidP="00C33A42">
            <w:r w:rsidRPr="004D2C80">
              <w:t>Насколько игровой интерес стоек (длительно ли занимается одной игрушкой или переходит от одной к другой)</w:t>
            </w:r>
          </w:p>
        </w:tc>
        <w:tc>
          <w:tcPr>
            <w:tcW w:w="3060" w:type="dxa"/>
          </w:tcPr>
          <w:p w:rsidR="004D2C80" w:rsidRPr="004D2C80" w:rsidRDefault="004D2C80" w:rsidP="00C33A42"/>
        </w:tc>
      </w:tr>
      <w:tr w:rsidR="004D2C80" w:rsidRPr="004D2C80" w:rsidTr="00C33A42">
        <w:tc>
          <w:tcPr>
            <w:tcW w:w="7308" w:type="dxa"/>
          </w:tcPr>
          <w:p w:rsidR="004D2C80" w:rsidRPr="004D2C80" w:rsidRDefault="004D2C80" w:rsidP="00C33A42">
            <w:r w:rsidRPr="004D2C80">
              <w:t>- Интереса к игрушке не проявляет. С игрушками никак не действует. В совместную игру со взрослыми не включается. Самостоятельной игры не организует.</w:t>
            </w:r>
          </w:p>
        </w:tc>
        <w:tc>
          <w:tcPr>
            <w:tcW w:w="3060" w:type="dxa"/>
          </w:tcPr>
          <w:p w:rsidR="004D2C80" w:rsidRPr="004D2C80" w:rsidRDefault="004D2C80" w:rsidP="00C33A42"/>
        </w:tc>
      </w:tr>
      <w:tr w:rsidR="004D2C80" w:rsidRPr="004D2C80" w:rsidTr="00C33A42">
        <w:tc>
          <w:tcPr>
            <w:tcW w:w="7308" w:type="dxa"/>
          </w:tcPr>
          <w:p w:rsidR="004D2C80" w:rsidRPr="004D2C80" w:rsidRDefault="004D2C80" w:rsidP="00C33A42">
            <w:r w:rsidRPr="004D2C80">
              <w:t>- Проявляет поверхностный, не очень стойкий интерес к игрушкам</w:t>
            </w:r>
          </w:p>
        </w:tc>
        <w:tc>
          <w:tcPr>
            <w:tcW w:w="3060" w:type="dxa"/>
          </w:tcPr>
          <w:p w:rsidR="004D2C80" w:rsidRPr="004D2C80" w:rsidRDefault="004D2C80" w:rsidP="00C33A42"/>
        </w:tc>
      </w:tr>
      <w:tr w:rsidR="004D2C80" w:rsidRPr="004D2C80" w:rsidTr="00C33A42">
        <w:tc>
          <w:tcPr>
            <w:tcW w:w="7308" w:type="dxa"/>
          </w:tcPr>
          <w:p w:rsidR="004D2C80" w:rsidRPr="004D2C80" w:rsidRDefault="004D2C80" w:rsidP="00C33A42">
            <w:r w:rsidRPr="004D2C80">
              <w:t>- Проявляет стойкий избирательный интерес к игрушкам.</w:t>
            </w:r>
          </w:p>
        </w:tc>
        <w:tc>
          <w:tcPr>
            <w:tcW w:w="3060" w:type="dxa"/>
          </w:tcPr>
          <w:p w:rsidR="004D2C80" w:rsidRPr="004D2C80" w:rsidRDefault="004D2C80" w:rsidP="00C33A42"/>
        </w:tc>
      </w:tr>
      <w:tr w:rsidR="004D2C80" w:rsidRPr="004D2C80" w:rsidTr="00C33A42">
        <w:tc>
          <w:tcPr>
            <w:tcW w:w="7308" w:type="dxa"/>
          </w:tcPr>
          <w:p w:rsidR="004D2C80" w:rsidRPr="004D2C80" w:rsidRDefault="004D2C80" w:rsidP="00C33A42">
            <w:r w:rsidRPr="004D2C80">
              <w:t xml:space="preserve">2) Адекватность употребления игрушек: </w:t>
            </w:r>
          </w:p>
          <w:p w:rsidR="004D2C80" w:rsidRPr="004D2C80" w:rsidRDefault="004D2C80" w:rsidP="00C33A42">
            <w:r w:rsidRPr="004D2C80">
              <w:t>- Совершает неадекватные действия с предметами (нелепые, не диктуемые логикой игры или качеством предмета действий)</w:t>
            </w:r>
          </w:p>
        </w:tc>
        <w:tc>
          <w:tcPr>
            <w:tcW w:w="3060" w:type="dxa"/>
          </w:tcPr>
          <w:p w:rsidR="004D2C80" w:rsidRPr="004D2C80" w:rsidRDefault="004D2C80" w:rsidP="00C33A42"/>
        </w:tc>
      </w:tr>
      <w:tr w:rsidR="004D2C80" w:rsidRPr="004D2C80" w:rsidTr="00C33A42">
        <w:tc>
          <w:tcPr>
            <w:tcW w:w="7308" w:type="dxa"/>
          </w:tcPr>
          <w:p w:rsidR="004D2C80" w:rsidRPr="004D2C80" w:rsidRDefault="004D2C80" w:rsidP="00C33A42">
            <w:r w:rsidRPr="004D2C80">
              <w:t>- Игрушки использует адекватно (использует предмет в соответствии с его назначением)</w:t>
            </w:r>
          </w:p>
        </w:tc>
        <w:tc>
          <w:tcPr>
            <w:tcW w:w="3060" w:type="dxa"/>
          </w:tcPr>
          <w:p w:rsidR="004D2C80" w:rsidRPr="004D2C80" w:rsidRDefault="004D2C80" w:rsidP="00C33A42"/>
        </w:tc>
      </w:tr>
      <w:tr w:rsidR="004D2C80" w:rsidRPr="004D2C80" w:rsidTr="00C33A42">
        <w:tc>
          <w:tcPr>
            <w:tcW w:w="7308" w:type="dxa"/>
          </w:tcPr>
          <w:p w:rsidR="004D2C80" w:rsidRPr="004D2C80" w:rsidRDefault="004D2C80" w:rsidP="00C33A42">
            <w:r w:rsidRPr="004D2C80">
              <w:t>3) Характер действий с предметами – игрушками:</w:t>
            </w:r>
          </w:p>
          <w:p w:rsidR="004D2C80" w:rsidRPr="004D2C80" w:rsidRDefault="004D2C80" w:rsidP="00C33A42">
            <w:r w:rsidRPr="004D2C80">
              <w:t>- неспецифические манипуляции (со всеми предметами действует одинаково, стереотипно – постукивает, тянет в рот, сосет, бросает)</w:t>
            </w:r>
          </w:p>
        </w:tc>
        <w:tc>
          <w:tcPr>
            <w:tcW w:w="3060" w:type="dxa"/>
          </w:tcPr>
          <w:p w:rsidR="004D2C80" w:rsidRPr="004D2C80" w:rsidRDefault="004D2C80" w:rsidP="00C33A42"/>
        </w:tc>
      </w:tr>
      <w:tr w:rsidR="004D2C80" w:rsidRPr="004D2C80" w:rsidTr="00C33A42">
        <w:tc>
          <w:tcPr>
            <w:tcW w:w="7308" w:type="dxa"/>
          </w:tcPr>
          <w:p w:rsidR="004D2C80" w:rsidRPr="004D2C80" w:rsidRDefault="004D2C80" w:rsidP="00C33A42">
            <w:r w:rsidRPr="004D2C80">
              <w:t>- специфические манипуляции- учитывает только физические свойства предметов.</w:t>
            </w:r>
          </w:p>
        </w:tc>
        <w:tc>
          <w:tcPr>
            <w:tcW w:w="3060" w:type="dxa"/>
          </w:tcPr>
          <w:p w:rsidR="004D2C80" w:rsidRPr="004D2C80" w:rsidRDefault="004D2C80" w:rsidP="00C33A42"/>
        </w:tc>
      </w:tr>
      <w:tr w:rsidR="004D2C80" w:rsidRPr="004D2C80" w:rsidTr="00C33A42">
        <w:tc>
          <w:tcPr>
            <w:tcW w:w="7308" w:type="dxa"/>
          </w:tcPr>
          <w:p w:rsidR="004D2C80" w:rsidRPr="004D2C80" w:rsidRDefault="004D2C80" w:rsidP="00C33A42">
            <w:r w:rsidRPr="004D2C80">
              <w:t>- предметные действия – использует предметы в соответствии с их функциональным назначением.</w:t>
            </w:r>
          </w:p>
        </w:tc>
        <w:tc>
          <w:tcPr>
            <w:tcW w:w="3060" w:type="dxa"/>
          </w:tcPr>
          <w:p w:rsidR="004D2C80" w:rsidRPr="004D2C80" w:rsidRDefault="004D2C80" w:rsidP="00C33A42"/>
        </w:tc>
      </w:tr>
      <w:tr w:rsidR="004D2C80" w:rsidRPr="004D2C80" w:rsidTr="00C33A42">
        <w:tc>
          <w:tcPr>
            <w:tcW w:w="7308" w:type="dxa"/>
          </w:tcPr>
          <w:p w:rsidR="004D2C80" w:rsidRPr="004D2C80" w:rsidRDefault="004D2C80" w:rsidP="00C33A42">
            <w:r w:rsidRPr="004D2C80">
              <w:t>- процессуальные действия</w:t>
            </w:r>
          </w:p>
        </w:tc>
        <w:tc>
          <w:tcPr>
            <w:tcW w:w="3060" w:type="dxa"/>
          </w:tcPr>
          <w:p w:rsidR="004D2C80" w:rsidRPr="004D2C80" w:rsidRDefault="004D2C80" w:rsidP="00C33A42"/>
        </w:tc>
      </w:tr>
      <w:tr w:rsidR="004D2C80" w:rsidRPr="004D2C80" w:rsidTr="00C33A42">
        <w:tc>
          <w:tcPr>
            <w:tcW w:w="7308" w:type="dxa"/>
          </w:tcPr>
          <w:p w:rsidR="004D2C80" w:rsidRPr="004D2C80" w:rsidRDefault="004D2C80" w:rsidP="00C33A42">
            <w:r w:rsidRPr="004D2C80">
              <w:t>- цепочка игровых действий</w:t>
            </w:r>
          </w:p>
        </w:tc>
        <w:tc>
          <w:tcPr>
            <w:tcW w:w="3060" w:type="dxa"/>
          </w:tcPr>
          <w:p w:rsidR="004D2C80" w:rsidRPr="004D2C80" w:rsidRDefault="004D2C80" w:rsidP="00C33A42"/>
        </w:tc>
      </w:tr>
      <w:tr w:rsidR="004D2C80" w:rsidRPr="004D2C80" w:rsidTr="00C33A42">
        <w:tc>
          <w:tcPr>
            <w:tcW w:w="7308" w:type="dxa"/>
          </w:tcPr>
          <w:p w:rsidR="004D2C80" w:rsidRPr="004D2C80" w:rsidRDefault="004D2C80" w:rsidP="00C33A42">
            <w:r w:rsidRPr="004D2C80">
              <w:t>- игра с элементами сюжета.</w:t>
            </w:r>
          </w:p>
        </w:tc>
        <w:tc>
          <w:tcPr>
            <w:tcW w:w="3060" w:type="dxa"/>
          </w:tcPr>
          <w:p w:rsidR="004D2C80" w:rsidRPr="004D2C80" w:rsidRDefault="004D2C80" w:rsidP="00C33A42"/>
        </w:tc>
      </w:tr>
      <w:tr w:rsidR="004D2C80" w:rsidRPr="004D2C80" w:rsidTr="00C33A42">
        <w:tc>
          <w:tcPr>
            <w:tcW w:w="7308" w:type="dxa"/>
          </w:tcPr>
          <w:p w:rsidR="004D2C80" w:rsidRPr="004D2C80" w:rsidRDefault="004D2C80" w:rsidP="00C33A42">
            <w:r w:rsidRPr="004D2C80">
              <w:t>- сюжетно – ролевая игра</w:t>
            </w:r>
          </w:p>
        </w:tc>
        <w:tc>
          <w:tcPr>
            <w:tcW w:w="3060" w:type="dxa"/>
          </w:tcPr>
          <w:p w:rsidR="004D2C80" w:rsidRPr="004D2C80" w:rsidRDefault="004D2C80" w:rsidP="00C33A42"/>
        </w:tc>
      </w:tr>
      <w:tr w:rsidR="004D2C80" w:rsidRPr="004D2C80" w:rsidTr="00C33A42">
        <w:tc>
          <w:tcPr>
            <w:tcW w:w="7308" w:type="dxa"/>
          </w:tcPr>
          <w:p w:rsidR="004D2C80" w:rsidRPr="004D2C80" w:rsidRDefault="004D2C80" w:rsidP="00C33A42">
            <w:pPr>
              <w:jc w:val="center"/>
              <w:rPr>
                <w:b/>
              </w:rPr>
            </w:pPr>
            <w:r w:rsidRPr="004D2C80">
              <w:rPr>
                <w:b/>
              </w:rPr>
              <w:t>Отношение к детям(в играх)</w:t>
            </w:r>
          </w:p>
        </w:tc>
        <w:tc>
          <w:tcPr>
            <w:tcW w:w="3060" w:type="dxa"/>
          </w:tcPr>
          <w:p w:rsidR="004D2C80" w:rsidRPr="004D2C80" w:rsidRDefault="004D2C80" w:rsidP="00C33A42"/>
        </w:tc>
      </w:tr>
      <w:tr w:rsidR="004D2C80" w:rsidRPr="004D2C80" w:rsidTr="00C33A42">
        <w:tc>
          <w:tcPr>
            <w:tcW w:w="7308" w:type="dxa"/>
          </w:tcPr>
          <w:p w:rsidR="004D2C80" w:rsidRPr="004D2C80" w:rsidRDefault="004D2C80" w:rsidP="00C33A42">
            <w:r w:rsidRPr="004D2C80">
              <w:t>- Враждебности не наблюдается, играет вместе с другими детьми</w:t>
            </w:r>
          </w:p>
        </w:tc>
        <w:tc>
          <w:tcPr>
            <w:tcW w:w="3060" w:type="dxa"/>
          </w:tcPr>
          <w:p w:rsidR="004D2C80" w:rsidRPr="004D2C80" w:rsidRDefault="004D2C80" w:rsidP="00C33A42"/>
        </w:tc>
      </w:tr>
      <w:tr w:rsidR="004D2C80" w:rsidRPr="004D2C80" w:rsidTr="00C33A42">
        <w:tc>
          <w:tcPr>
            <w:tcW w:w="7308" w:type="dxa"/>
          </w:tcPr>
          <w:p w:rsidR="004D2C80" w:rsidRPr="004D2C80" w:rsidRDefault="004D2C80" w:rsidP="00C33A42">
            <w:r w:rsidRPr="004D2C80">
              <w:t>- Играет чаще один</w:t>
            </w:r>
          </w:p>
        </w:tc>
        <w:tc>
          <w:tcPr>
            <w:tcW w:w="3060" w:type="dxa"/>
          </w:tcPr>
          <w:p w:rsidR="004D2C80" w:rsidRPr="004D2C80" w:rsidRDefault="004D2C80" w:rsidP="00C33A42"/>
        </w:tc>
      </w:tr>
      <w:tr w:rsidR="004D2C80" w:rsidRPr="004D2C80" w:rsidTr="00C33A42">
        <w:tc>
          <w:tcPr>
            <w:tcW w:w="7308" w:type="dxa"/>
          </w:tcPr>
          <w:p w:rsidR="004D2C80" w:rsidRPr="004D2C80" w:rsidRDefault="004D2C80" w:rsidP="00C33A42">
            <w:r w:rsidRPr="004D2C80">
              <w:t>- Мешает другим детям в играх,</w:t>
            </w:r>
          </w:p>
        </w:tc>
        <w:tc>
          <w:tcPr>
            <w:tcW w:w="3060" w:type="dxa"/>
          </w:tcPr>
          <w:p w:rsidR="004D2C80" w:rsidRPr="004D2C80" w:rsidRDefault="004D2C80" w:rsidP="00C33A42"/>
        </w:tc>
      </w:tr>
      <w:tr w:rsidR="004D2C80" w:rsidRPr="004D2C80" w:rsidTr="00C33A42">
        <w:tc>
          <w:tcPr>
            <w:tcW w:w="7308" w:type="dxa"/>
          </w:tcPr>
          <w:p w:rsidR="004D2C80" w:rsidRPr="004D2C80" w:rsidRDefault="004D2C80" w:rsidP="00C33A42">
            <w:r w:rsidRPr="004D2C80">
              <w:t>- Ссорится, обижает других детей</w:t>
            </w:r>
          </w:p>
        </w:tc>
        <w:tc>
          <w:tcPr>
            <w:tcW w:w="3060" w:type="dxa"/>
          </w:tcPr>
          <w:p w:rsidR="004D2C80" w:rsidRPr="004D2C80" w:rsidRDefault="004D2C80" w:rsidP="00C33A42"/>
        </w:tc>
      </w:tr>
      <w:tr w:rsidR="004D2C80" w:rsidRPr="004D2C80" w:rsidTr="00C33A42">
        <w:tc>
          <w:tcPr>
            <w:tcW w:w="7308" w:type="dxa"/>
          </w:tcPr>
          <w:p w:rsidR="004D2C80" w:rsidRPr="004D2C80" w:rsidRDefault="004D2C80" w:rsidP="00C33A42">
            <w:r w:rsidRPr="004D2C80">
              <w:t>- Пытается своими замечаниями создать определенные трудности у других детей</w:t>
            </w:r>
          </w:p>
        </w:tc>
        <w:tc>
          <w:tcPr>
            <w:tcW w:w="3060" w:type="dxa"/>
          </w:tcPr>
          <w:p w:rsidR="004D2C80" w:rsidRPr="004D2C80" w:rsidRDefault="004D2C80" w:rsidP="00C33A42"/>
        </w:tc>
      </w:tr>
      <w:tr w:rsidR="004D2C80" w:rsidRPr="004D2C80" w:rsidTr="00C33A42">
        <w:tc>
          <w:tcPr>
            <w:tcW w:w="7308" w:type="dxa"/>
          </w:tcPr>
          <w:p w:rsidR="004D2C80" w:rsidRPr="004D2C80" w:rsidRDefault="004D2C80" w:rsidP="00C33A42">
            <w:r w:rsidRPr="004D2C80">
              <w:t>- Прячет или уничтожает предметы, принадлежащие другим детям</w:t>
            </w:r>
          </w:p>
        </w:tc>
        <w:tc>
          <w:tcPr>
            <w:tcW w:w="3060" w:type="dxa"/>
          </w:tcPr>
          <w:p w:rsidR="004D2C80" w:rsidRPr="004D2C80" w:rsidRDefault="004D2C80" w:rsidP="00C33A42"/>
        </w:tc>
      </w:tr>
      <w:tr w:rsidR="004D2C80" w:rsidRPr="004D2C80" w:rsidTr="00C33A42">
        <w:tc>
          <w:tcPr>
            <w:tcW w:w="7308" w:type="dxa"/>
          </w:tcPr>
          <w:p w:rsidR="004D2C80" w:rsidRPr="004D2C80" w:rsidRDefault="004D2C80" w:rsidP="00C33A42">
            <w:r w:rsidRPr="004D2C80">
              <w:t>- Пристает к более слабым</w:t>
            </w:r>
          </w:p>
        </w:tc>
        <w:tc>
          <w:tcPr>
            <w:tcW w:w="3060" w:type="dxa"/>
          </w:tcPr>
          <w:p w:rsidR="004D2C80" w:rsidRPr="004D2C80" w:rsidRDefault="004D2C80" w:rsidP="00C33A42"/>
        </w:tc>
      </w:tr>
      <w:tr w:rsidR="004D2C80" w:rsidRPr="004D2C80" w:rsidTr="00C33A42">
        <w:tc>
          <w:tcPr>
            <w:tcW w:w="7308" w:type="dxa"/>
          </w:tcPr>
          <w:p w:rsidR="004D2C80" w:rsidRPr="004D2C80" w:rsidRDefault="004D2C80" w:rsidP="00C33A42">
            <w:r w:rsidRPr="004D2C80">
              <w:rPr>
                <w:b/>
              </w:rPr>
              <w:t xml:space="preserve">- </w:t>
            </w:r>
            <w:r w:rsidRPr="004D2C80">
              <w:t>Другие дети его не любят или даже не терпят</w:t>
            </w:r>
          </w:p>
        </w:tc>
        <w:tc>
          <w:tcPr>
            <w:tcW w:w="3060" w:type="dxa"/>
          </w:tcPr>
          <w:p w:rsidR="004D2C80" w:rsidRPr="004D2C80" w:rsidRDefault="004D2C80" w:rsidP="00C33A42"/>
        </w:tc>
      </w:tr>
      <w:tr w:rsidR="004D2C80" w:rsidRPr="004D2C80" w:rsidTr="00C33A42">
        <w:tc>
          <w:tcPr>
            <w:tcW w:w="7308" w:type="dxa"/>
          </w:tcPr>
          <w:p w:rsidR="004D2C80" w:rsidRPr="004D2C80" w:rsidRDefault="004D2C80" w:rsidP="00C33A42">
            <w:r w:rsidRPr="004D2C80">
              <w:rPr>
                <w:b/>
              </w:rPr>
              <w:t>-</w:t>
            </w:r>
            <w:r w:rsidRPr="004D2C80">
              <w:t>Дерется, обзывается, кусается, царапается</w:t>
            </w:r>
          </w:p>
        </w:tc>
        <w:tc>
          <w:tcPr>
            <w:tcW w:w="3060" w:type="dxa"/>
          </w:tcPr>
          <w:p w:rsidR="004D2C80" w:rsidRPr="004D2C80" w:rsidRDefault="004D2C80" w:rsidP="00C33A42"/>
        </w:tc>
      </w:tr>
      <w:tr w:rsidR="004D2C80" w:rsidRPr="004D2C80" w:rsidTr="00C33A42">
        <w:tc>
          <w:tcPr>
            <w:tcW w:w="7308" w:type="dxa"/>
          </w:tcPr>
          <w:p w:rsidR="004D2C80" w:rsidRPr="004D2C80" w:rsidRDefault="004D2C80" w:rsidP="00C33A42">
            <w:pPr>
              <w:jc w:val="center"/>
              <w:rPr>
                <w:b/>
              </w:rPr>
            </w:pPr>
            <w:r w:rsidRPr="004D2C80">
              <w:rPr>
                <w:b/>
              </w:rPr>
              <w:t>Поведение ребенка на занятии</w:t>
            </w:r>
          </w:p>
        </w:tc>
        <w:tc>
          <w:tcPr>
            <w:tcW w:w="3060" w:type="dxa"/>
          </w:tcPr>
          <w:p w:rsidR="004D2C80" w:rsidRPr="004D2C80" w:rsidRDefault="004D2C80" w:rsidP="00C33A42"/>
        </w:tc>
      </w:tr>
      <w:tr w:rsidR="004D2C80" w:rsidRPr="004D2C80" w:rsidTr="00C33A42">
        <w:tc>
          <w:tcPr>
            <w:tcW w:w="7308" w:type="dxa"/>
          </w:tcPr>
          <w:p w:rsidR="004D2C80" w:rsidRPr="004D2C80" w:rsidRDefault="004D2C80" w:rsidP="00C33A42">
            <w:r w:rsidRPr="004D2C80">
              <w:t>- Слушает воспитателя внимательно или отвлекается?</w:t>
            </w:r>
          </w:p>
        </w:tc>
        <w:tc>
          <w:tcPr>
            <w:tcW w:w="3060" w:type="dxa"/>
          </w:tcPr>
          <w:p w:rsidR="004D2C80" w:rsidRPr="004D2C80" w:rsidRDefault="004D2C80" w:rsidP="00C33A42"/>
        </w:tc>
      </w:tr>
      <w:tr w:rsidR="004D2C80" w:rsidRPr="004D2C80" w:rsidTr="00C33A42">
        <w:tc>
          <w:tcPr>
            <w:tcW w:w="7308" w:type="dxa"/>
          </w:tcPr>
          <w:p w:rsidR="004D2C80" w:rsidRPr="004D2C80" w:rsidRDefault="004D2C80" w:rsidP="00C33A42">
            <w:r w:rsidRPr="004D2C80">
              <w:t>- Умение ребенка слушать и понимать сказанное</w:t>
            </w:r>
          </w:p>
          <w:p w:rsidR="004D2C80" w:rsidRPr="004D2C80" w:rsidRDefault="004D2C80" w:rsidP="00C33A42"/>
        </w:tc>
        <w:tc>
          <w:tcPr>
            <w:tcW w:w="3060" w:type="dxa"/>
          </w:tcPr>
          <w:p w:rsidR="004D2C80" w:rsidRPr="004D2C80" w:rsidRDefault="004D2C80" w:rsidP="00C33A42"/>
        </w:tc>
      </w:tr>
      <w:tr w:rsidR="004D2C80" w:rsidRPr="004D2C80" w:rsidTr="00C33A42">
        <w:tc>
          <w:tcPr>
            <w:tcW w:w="7308" w:type="dxa"/>
          </w:tcPr>
          <w:p w:rsidR="004D2C80" w:rsidRPr="004D2C80" w:rsidRDefault="004D2C80" w:rsidP="00C33A42">
            <w:r w:rsidRPr="004D2C80">
              <w:t>- Выполняет задание рассеянно или сосредоточенно?</w:t>
            </w:r>
          </w:p>
        </w:tc>
        <w:tc>
          <w:tcPr>
            <w:tcW w:w="3060" w:type="dxa"/>
          </w:tcPr>
          <w:p w:rsidR="004D2C80" w:rsidRPr="004D2C80" w:rsidRDefault="004D2C80" w:rsidP="00C33A42"/>
        </w:tc>
      </w:tr>
      <w:tr w:rsidR="004D2C80" w:rsidRPr="004D2C80" w:rsidTr="00C33A42">
        <w:tc>
          <w:tcPr>
            <w:tcW w:w="7308" w:type="dxa"/>
          </w:tcPr>
          <w:p w:rsidR="004D2C80" w:rsidRPr="004D2C80" w:rsidRDefault="004D2C80" w:rsidP="00C33A42">
            <w:pPr>
              <w:rPr>
                <w:i/>
              </w:rPr>
            </w:pPr>
            <w:r w:rsidRPr="004D2C80">
              <w:t xml:space="preserve">- </w:t>
            </w:r>
            <w:r w:rsidRPr="004D2C80">
              <w:rPr>
                <w:i/>
              </w:rPr>
              <w:t>Особенности процесса выполнения:</w:t>
            </w:r>
          </w:p>
          <w:p w:rsidR="004D2C80" w:rsidRPr="004D2C80" w:rsidRDefault="004D2C80" w:rsidP="00C33A42">
            <w:r w:rsidRPr="004D2C80">
              <w:t>а) самостоятелен от начала до конца</w:t>
            </w:r>
          </w:p>
          <w:p w:rsidR="004D2C80" w:rsidRPr="004D2C80" w:rsidRDefault="004D2C80" w:rsidP="00C33A42">
            <w:r w:rsidRPr="004D2C80">
              <w:t>б) подражает соседу</w:t>
            </w:r>
          </w:p>
          <w:p w:rsidR="004D2C80" w:rsidRPr="004D2C80" w:rsidRDefault="004D2C80" w:rsidP="00C33A42">
            <w:r w:rsidRPr="004D2C80">
              <w:t>в) работает медленно или быстро</w:t>
            </w:r>
          </w:p>
          <w:p w:rsidR="004D2C80" w:rsidRPr="004D2C80" w:rsidRDefault="004D2C80" w:rsidP="00C33A42">
            <w:r w:rsidRPr="004D2C80">
              <w:t>г) увлечен заданием или нет</w:t>
            </w:r>
          </w:p>
          <w:p w:rsidR="004D2C80" w:rsidRPr="004D2C80" w:rsidRDefault="004D2C80" w:rsidP="00C33A42">
            <w:r w:rsidRPr="004D2C80">
              <w:t>д) выполняет задание старательно или небрежно</w:t>
            </w:r>
          </w:p>
          <w:p w:rsidR="004D2C80" w:rsidRPr="004D2C80" w:rsidRDefault="004D2C80" w:rsidP="00C33A42">
            <w:r w:rsidRPr="004D2C80">
              <w:t>е) успевает закончить или оставляет работу незавершенной</w:t>
            </w:r>
          </w:p>
          <w:p w:rsidR="004D2C80" w:rsidRPr="004D2C80" w:rsidRDefault="004D2C80" w:rsidP="00C33A42">
            <w:r w:rsidRPr="004D2C80">
              <w:t xml:space="preserve">ж) как реагирует на затруднения или неудачи: </w:t>
            </w:r>
          </w:p>
          <w:p w:rsidR="004D2C80" w:rsidRPr="004D2C80" w:rsidRDefault="004D2C80" w:rsidP="00C33A42">
            <w:r w:rsidRPr="004D2C80">
              <w:t>- пытается преодолеть, возобновляет попытки</w:t>
            </w:r>
          </w:p>
          <w:p w:rsidR="004D2C80" w:rsidRPr="004D2C80" w:rsidRDefault="004D2C80" w:rsidP="00C33A42">
            <w:r w:rsidRPr="004D2C80">
              <w:t>- обращается к воспитателю за помощью или с вопросами</w:t>
            </w:r>
          </w:p>
          <w:p w:rsidR="004D2C80" w:rsidRPr="004D2C80" w:rsidRDefault="004D2C80" w:rsidP="00C33A42">
            <w:r w:rsidRPr="004D2C80">
              <w:t>- не обращается, но в помощи нуждается</w:t>
            </w:r>
          </w:p>
        </w:tc>
        <w:tc>
          <w:tcPr>
            <w:tcW w:w="3060" w:type="dxa"/>
          </w:tcPr>
          <w:p w:rsidR="004D2C80" w:rsidRPr="004D2C80" w:rsidRDefault="004D2C80" w:rsidP="00C33A42"/>
        </w:tc>
      </w:tr>
      <w:tr w:rsidR="004D2C80" w:rsidRPr="004D2C80" w:rsidTr="00C33A42">
        <w:tc>
          <w:tcPr>
            <w:tcW w:w="7308" w:type="dxa"/>
          </w:tcPr>
          <w:p w:rsidR="004D2C80" w:rsidRPr="004D2C80" w:rsidRDefault="004D2C80" w:rsidP="00C33A42">
            <w:pPr>
              <w:rPr>
                <w:i/>
              </w:rPr>
            </w:pPr>
            <w:r w:rsidRPr="004D2C80">
              <w:t xml:space="preserve">- </w:t>
            </w:r>
            <w:r w:rsidRPr="004D2C80">
              <w:rPr>
                <w:i/>
              </w:rPr>
              <w:t>Как оценивает полученный результат:</w:t>
            </w:r>
          </w:p>
          <w:p w:rsidR="004D2C80" w:rsidRPr="004D2C80" w:rsidRDefault="004D2C80" w:rsidP="00C33A42">
            <w:r w:rsidRPr="004D2C80">
              <w:t>а) любуется своей работой, удовлетворен</w:t>
            </w:r>
          </w:p>
          <w:p w:rsidR="004D2C80" w:rsidRPr="004D2C80" w:rsidRDefault="004D2C80" w:rsidP="00C33A42">
            <w:r w:rsidRPr="004D2C80">
              <w:t>б) огорчается, смущается ошибками и недоделками</w:t>
            </w:r>
          </w:p>
          <w:p w:rsidR="004D2C80" w:rsidRPr="004D2C80" w:rsidRDefault="004D2C80" w:rsidP="00C33A42">
            <w:r w:rsidRPr="004D2C80">
              <w:t>в) проявляет равнодушие</w:t>
            </w:r>
          </w:p>
        </w:tc>
        <w:tc>
          <w:tcPr>
            <w:tcW w:w="3060" w:type="dxa"/>
          </w:tcPr>
          <w:p w:rsidR="004D2C80" w:rsidRPr="004D2C80" w:rsidRDefault="004D2C80" w:rsidP="00C33A42"/>
        </w:tc>
      </w:tr>
      <w:tr w:rsidR="004D2C80" w:rsidRPr="004D2C80" w:rsidTr="00C33A42">
        <w:tc>
          <w:tcPr>
            <w:tcW w:w="7308" w:type="dxa"/>
          </w:tcPr>
          <w:p w:rsidR="004D2C80" w:rsidRPr="004D2C80" w:rsidRDefault="004D2C80" w:rsidP="00C33A42">
            <w:pPr>
              <w:rPr>
                <w:i/>
              </w:rPr>
            </w:pPr>
            <w:r w:rsidRPr="004D2C80">
              <w:t xml:space="preserve">- </w:t>
            </w:r>
            <w:r w:rsidRPr="004D2C80">
              <w:rPr>
                <w:i/>
              </w:rPr>
              <w:t>Поведение ребенка в процессе работы:</w:t>
            </w:r>
          </w:p>
          <w:p w:rsidR="004D2C80" w:rsidRPr="004D2C80" w:rsidRDefault="004D2C80" w:rsidP="00C33A42">
            <w:r w:rsidRPr="004D2C80">
              <w:t>а) спокойное поведение</w:t>
            </w:r>
          </w:p>
          <w:p w:rsidR="004D2C80" w:rsidRPr="004D2C80" w:rsidRDefault="004D2C80" w:rsidP="00C33A42">
            <w:r w:rsidRPr="004D2C80">
              <w:t>б) с удовольствие и интересом</w:t>
            </w:r>
          </w:p>
          <w:p w:rsidR="004D2C80" w:rsidRPr="004D2C80" w:rsidRDefault="004D2C80" w:rsidP="00C33A42">
            <w:r w:rsidRPr="004D2C80">
              <w:t>в) с увлечением</w:t>
            </w:r>
          </w:p>
          <w:p w:rsidR="004D2C80" w:rsidRPr="004D2C80" w:rsidRDefault="004D2C80" w:rsidP="00C33A42">
            <w:r w:rsidRPr="004D2C80">
              <w:t>г) помогает при ответах другим детям</w:t>
            </w:r>
          </w:p>
          <w:p w:rsidR="004D2C80" w:rsidRPr="004D2C80" w:rsidRDefault="004D2C80" w:rsidP="00C33A42">
            <w:r w:rsidRPr="004D2C80">
              <w:t>д) равнодушно</w:t>
            </w:r>
          </w:p>
          <w:p w:rsidR="004D2C80" w:rsidRPr="004D2C80" w:rsidRDefault="004D2C80" w:rsidP="00C33A42">
            <w:r w:rsidRPr="004D2C80">
              <w:lastRenderedPageBreak/>
              <w:t>е) подсматривает, как выполняет сосед</w:t>
            </w:r>
          </w:p>
          <w:p w:rsidR="004D2C80" w:rsidRPr="004D2C80" w:rsidRDefault="004D2C80" w:rsidP="00C33A42">
            <w:r w:rsidRPr="004D2C80">
              <w:t>ж) пассивно</w:t>
            </w:r>
          </w:p>
        </w:tc>
        <w:tc>
          <w:tcPr>
            <w:tcW w:w="3060" w:type="dxa"/>
          </w:tcPr>
          <w:p w:rsidR="004D2C80" w:rsidRPr="004D2C80" w:rsidRDefault="004D2C80" w:rsidP="00C33A42"/>
        </w:tc>
      </w:tr>
      <w:tr w:rsidR="004D2C80" w:rsidRPr="004D2C80" w:rsidTr="00C33A42">
        <w:tc>
          <w:tcPr>
            <w:tcW w:w="7308" w:type="dxa"/>
          </w:tcPr>
          <w:p w:rsidR="004D2C80" w:rsidRPr="004D2C80" w:rsidRDefault="004D2C80" w:rsidP="00C33A42">
            <w:r w:rsidRPr="004D2C80">
              <w:lastRenderedPageBreak/>
              <w:t xml:space="preserve">- </w:t>
            </w:r>
            <w:r w:rsidRPr="004D2C80">
              <w:rPr>
                <w:i/>
              </w:rPr>
              <w:t xml:space="preserve">Вызывает ли от </w:t>
            </w:r>
            <w:proofErr w:type="gramStart"/>
            <w:r w:rsidRPr="004D2C80">
              <w:rPr>
                <w:i/>
              </w:rPr>
              <w:t>увиденного :</w:t>
            </w:r>
            <w:proofErr w:type="gramEnd"/>
          </w:p>
          <w:p w:rsidR="004D2C80" w:rsidRPr="004D2C80" w:rsidRDefault="004D2C80" w:rsidP="00C33A42">
            <w:r w:rsidRPr="004D2C80">
              <w:t>а) восторг</w:t>
            </w:r>
          </w:p>
          <w:p w:rsidR="004D2C80" w:rsidRPr="004D2C80" w:rsidRDefault="004D2C80" w:rsidP="00C33A42">
            <w:r w:rsidRPr="004D2C80">
              <w:t>б) восхищение</w:t>
            </w:r>
          </w:p>
          <w:p w:rsidR="004D2C80" w:rsidRPr="004D2C80" w:rsidRDefault="004D2C80" w:rsidP="00C33A42">
            <w:r w:rsidRPr="004D2C80">
              <w:t>в) изумление</w:t>
            </w:r>
          </w:p>
          <w:p w:rsidR="004D2C80" w:rsidRPr="004D2C80" w:rsidRDefault="004D2C80" w:rsidP="00C33A42">
            <w:r w:rsidRPr="004D2C80">
              <w:t>г) интерес</w:t>
            </w:r>
          </w:p>
          <w:p w:rsidR="004D2C80" w:rsidRPr="004D2C80" w:rsidRDefault="004D2C80" w:rsidP="00C33A42">
            <w:r w:rsidRPr="004D2C80">
              <w:t>д) равнодушие</w:t>
            </w:r>
          </w:p>
          <w:p w:rsidR="004D2C80" w:rsidRPr="004D2C80" w:rsidRDefault="004D2C80" w:rsidP="00C33A42">
            <w:r w:rsidRPr="004D2C80">
              <w:t>е) пассивность</w:t>
            </w:r>
          </w:p>
        </w:tc>
        <w:tc>
          <w:tcPr>
            <w:tcW w:w="3060" w:type="dxa"/>
          </w:tcPr>
          <w:p w:rsidR="004D2C80" w:rsidRPr="004D2C80" w:rsidRDefault="004D2C80" w:rsidP="00C33A42"/>
        </w:tc>
      </w:tr>
      <w:tr w:rsidR="004D2C80" w:rsidRPr="004D2C80" w:rsidTr="00C33A42">
        <w:tc>
          <w:tcPr>
            <w:tcW w:w="7308" w:type="dxa"/>
          </w:tcPr>
          <w:p w:rsidR="004D2C80" w:rsidRPr="004D2C80" w:rsidRDefault="004D2C80" w:rsidP="00C33A42">
            <w:pPr>
              <w:rPr>
                <w:i/>
              </w:rPr>
            </w:pPr>
            <w:r w:rsidRPr="004D2C80">
              <w:t xml:space="preserve">- </w:t>
            </w:r>
            <w:r w:rsidRPr="004D2C80">
              <w:rPr>
                <w:i/>
              </w:rPr>
              <w:t>Стремление в разрешении возникших проблем, непонятных вопросов</w:t>
            </w:r>
          </w:p>
          <w:p w:rsidR="004D2C80" w:rsidRPr="004D2C80" w:rsidRDefault="004D2C80" w:rsidP="00C33A42">
            <w:r w:rsidRPr="004D2C80">
              <w:t>а) задает вопросы</w:t>
            </w:r>
          </w:p>
          <w:p w:rsidR="004D2C80" w:rsidRPr="004D2C80" w:rsidRDefault="004D2C80" w:rsidP="00C33A42">
            <w:r w:rsidRPr="004D2C80">
              <w:t>б) пытается разобраться сам</w:t>
            </w:r>
          </w:p>
          <w:p w:rsidR="004D2C80" w:rsidRPr="004D2C80" w:rsidRDefault="004D2C80" w:rsidP="00C33A42">
            <w:r w:rsidRPr="004D2C80">
              <w:t>в) уходит от решения проблемы</w:t>
            </w:r>
          </w:p>
        </w:tc>
        <w:tc>
          <w:tcPr>
            <w:tcW w:w="3060" w:type="dxa"/>
          </w:tcPr>
          <w:p w:rsidR="004D2C80" w:rsidRPr="004D2C80" w:rsidRDefault="004D2C80" w:rsidP="00C33A42"/>
        </w:tc>
      </w:tr>
      <w:tr w:rsidR="004D2C80" w:rsidRPr="004D2C80" w:rsidTr="00C33A42">
        <w:tc>
          <w:tcPr>
            <w:tcW w:w="7308" w:type="dxa"/>
          </w:tcPr>
          <w:p w:rsidR="004D2C80" w:rsidRPr="004D2C80" w:rsidRDefault="004D2C80" w:rsidP="00C33A42">
            <w:r w:rsidRPr="004D2C80">
              <w:t>- Умеет ли ребенок обобщать, находить сходство, отличить существенное от несущественного</w:t>
            </w:r>
          </w:p>
        </w:tc>
        <w:tc>
          <w:tcPr>
            <w:tcW w:w="3060" w:type="dxa"/>
          </w:tcPr>
          <w:p w:rsidR="004D2C80" w:rsidRPr="004D2C80" w:rsidRDefault="004D2C80" w:rsidP="00C33A42"/>
        </w:tc>
      </w:tr>
      <w:tr w:rsidR="004D2C80" w:rsidRPr="004D2C80" w:rsidTr="00C33A42">
        <w:tc>
          <w:tcPr>
            <w:tcW w:w="7308" w:type="dxa"/>
          </w:tcPr>
          <w:p w:rsidR="004D2C80" w:rsidRPr="004D2C80" w:rsidRDefault="004D2C80" w:rsidP="00C33A42">
            <w:pPr>
              <w:rPr>
                <w:i/>
              </w:rPr>
            </w:pPr>
            <w:r w:rsidRPr="004D2C80">
              <w:t xml:space="preserve">- </w:t>
            </w:r>
            <w:r w:rsidRPr="004D2C80">
              <w:rPr>
                <w:i/>
              </w:rPr>
              <w:t>Как контролирует правильность выполнения задания и оценивает работу:</w:t>
            </w:r>
          </w:p>
          <w:p w:rsidR="004D2C80" w:rsidRPr="004D2C80" w:rsidRDefault="004D2C80" w:rsidP="00C33A42">
            <w:r w:rsidRPr="004D2C80">
              <w:t>а) контролирует работу, руководствуясь данными указаниями</w:t>
            </w:r>
          </w:p>
          <w:p w:rsidR="004D2C80" w:rsidRPr="004D2C80" w:rsidRDefault="004D2C80" w:rsidP="00C33A42">
            <w:r w:rsidRPr="004D2C80">
              <w:t>б) умеет правильно оценивать свою работу и работу товарища</w:t>
            </w:r>
          </w:p>
          <w:p w:rsidR="004D2C80" w:rsidRPr="004D2C80" w:rsidRDefault="004D2C80" w:rsidP="00C33A42">
            <w:r w:rsidRPr="004D2C80">
              <w:t>в) сверяет выполнение задания с другими детьми</w:t>
            </w:r>
          </w:p>
          <w:p w:rsidR="004D2C80" w:rsidRPr="004D2C80" w:rsidRDefault="004D2C80" w:rsidP="00C33A42">
            <w:r w:rsidRPr="004D2C80">
              <w:t>г) действует по подражанию</w:t>
            </w:r>
          </w:p>
          <w:p w:rsidR="004D2C80" w:rsidRPr="004D2C80" w:rsidRDefault="004D2C80" w:rsidP="00C33A42">
            <w:r w:rsidRPr="004D2C80">
              <w:t>д) не способен к самоконтролю</w:t>
            </w:r>
          </w:p>
          <w:p w:rsidR="004D2C80" w:rsidRPr="004D2C80" w:rsidRDefault="004D2C80" w:rsidP="00C33A42">
            <w:r w:rsidRPr="004D2C80">
              <w:t>е) не замечает ошибок</w:t>
            </w:r>
          </w:p>
          <w:p w:rsidR="004D2C80" w:rsidRPr="004D2C80" w:rsidRDefault="004D2C80" w:rsidP="00C33A42">
            <w:r w:rsidRPr="004D2C80">
              <w:t>ж) не может поправит или дополнить ответ другого ребенка</w:t>
            </w:r>
          </w:p>
        </w:tc>
        <w:tc>
          <w:tcPr>
            <w:tcW w:w="3060" w:type="dxa"/>
          </w:tcPr>
          <w:p w:rsidR="004D2C80" w:rsidRPr="004D2C80" w:rsidRDefault="004D2C80" w:rsidP="00C33A42"/>
        </w:tc>
      </w:tr>
      <w:tr w:rsidR="004D2C80" w:rsidRPr="004D2C80" w:rsidTr="00C33A42">
        <w:tc>
          <w:tcPr>
            <w:tcW w:w="7308" w:type="dxa"/>
          </w:tcPr>
          <w:p w:rsidR="004D2C80" w:rsidRPr="004D2C80" w:rsidRDefault="004D2C80" w:rsidP="00C33A42">
            <w:pPr>
              <w:rPr>
                <w:i/>
              </w:rPr>
            </w:pPr>
            <w:r w:rsidRPr="004D2C80">
              <w:t>-</w:t>
            </w:r>
            <w:r w:rsidRPr="004D2C80">
              <w:rPr>
                <w:i/>
              </w:rPr>
              <w:t>Внимание и работоспособность:</w:t>
            </w:r>
          </w:p>
          <w:p w:rsidR="004D2C80" w:rsidRPr="004D2C80" w:rsidRDefault="004D2C80" w:rsidP="00C33A42">
            <w:r w:rsidRPr="004D2C80">
              <w:t xml:space="preserve">а) устойчивое внимание и активная </w:t>
            </w:r>
            <w:proofErr w:type="gramStart"/>
            <w:r w:rsidRPr="004D2C80">
              <w:t>работоспособность(</w:t>
            </w:r>
            <w:proofErr w:type="gramEnd"/>
            <w:r w:rsidRPr="004D2C80">
              <w:t>в минутах)</w:t>
            </w:r>
          </w:p>
          <w:p w:rsidR="004D2C80" w:rsidRPr="004D2C80" w:rsidRDefault="004D2C80" w:rsidP="00C33A42">
            <w:r w:rsidRPr="004D2C80">
              <w:t>б) признаки снижения работоспособности</w:t>
            </w:r>
          </w:p>
          <w:p w:rsidR="004D2C80" w:rsidRPr="004D2C80" w:rsidRDefault="004D2C80" w:rsidP="00C33A42">
            <w:r w:rsidRPr="004D2C80">
              <w:t>в) появление утомляемости</w:t>
            </w:r>
          </w:p>
          <w:p w:rsidR="004D2C80" w:rsidRPr="004D2C80" w:rsidRDefault="004D2C80" w:rsidP="00C33A42">
            <w:r w:rsidRPr="004D2C80">
              <w:t>г) замедление темпа выполнения задания</w:t>
            </w:r>
          </w:p>
          <w:p w:rsidR="004D2C80" w:rsidRPr="004D2C80" w:rsidRDefault="004D2C80" w:rsidP="00C33A42">
            <w:r w:rsidRPr="004D2C80">
              <w:t>д) длительная пауза в работе</w:t>
            </w:r>
          </w:p>
          <w:p w:rsidR="004D2C80" w:rsidRPr="004D2C80" w:rsidRDefault="004D2C80" w:rsidP="00C33A42">
            <w:r w:rsidRPr="004D2C80">
              <w:t>е) незаконченность работы</w:t>
            </w:r>
          </w:p>
          <w:p w:rsidR="004D2C80" w:rsidRPr="004D2C80" w:rsidRDefault="004D2C80" w:rsidP="00C33A42">
            <w:r w:rsidRPr="004D2C80">
              <w:t>ж) частые вмешательства воспитателя</w:t>
            </w:r>
          </w:p>
        </w:tc>
        <w:tc>
          <w:tcPr>
            <w:tcW w:w="3060" w:type="dxa"/>
          </w:tcPr>
          <w:p w:rsidR="004D2C80" w:rsidRPr="004D2C80" w:rsidRDefault="004D2C80" w:rsidP="00C33A42"/>
        </w:tc>
      </w:tr>
      <w:tr w:rsidR="004D2C80" w:rsidRPr="004D2C80" w:rsidTr="00C33A42">
        <w:tc>
          <w:tcPr>
            <w:tcW w:w="7308" w:type="dxa"/>
          </w:tcPr>
          <w:p w:rsidR="004D2C80" w:rsidRPr="004D2C80" w:rsidRDefault="004D2C80" w:rsidP="00C33A42">
            <w:pPr>
              <w:jc w:val="center"/>
              <w:rPr>
                <w:b/>
              </w:rPr>
            </w:pPr>
            <w:r w:rsidRPr="004D2C80">
              <w:rPr>
                <w:b/>
              </w:rPr>
              <w:t>Невротические симптомы</w:t>
            </w:r>
          </w:p>
        </w:tc>
        <w:tc>
          <w:tcPr>
            <w:tcW w:w="3060" w:type="dxa"/>
          </w:tcPr>
          <w:p w:rsidR="004D2C80" w:rsidRPr="004D2C80" w:rsidRDefault="004D2C80" w:rsidP="00C33A42"/>
        </w:tc>
      </w:tr>
      <w:tr w:rsidR="004D2C80" w:rsidRPr="004D2C80" w:rsidTr="00C33A42">
        <w:tc>
          <w:tcPr>
            <w:tcW w:w="7308" w:type="dxa"/>
          </w:tcPr>
          <w:p w:rsidR="004D2C80" w:rsidRPr="004D2C80" w:rsidRDefault="004D2C80" w:rsidP="00C33A42">
            <w:r w:rsidRPr="004D2C80">
              <w:t>- Заикается, запинается. «Трудно вытянуть из него слово»</w:t>
            </w:r>
          </w:p>
        </w:tc>
        <w:tc>
          <w:tcPr>
            <w:tcW w:w="3060" w:type="dxa"/>
          </w:tcPr>
          <w:p w:rsidR="004D2C80" w:rsidRPr="004D2C80" w:rsidRDefault="004D2C80" w:rsidP="00C33A42"/>
        </w:tc>
      </w:tr>
      <w:tr w:rsidR="004D2C80" w:rsidRPr="004D2C80" w:rsidTr="00C33A42">
        <w:tc>
          <w:tcPr>
            <w:tcW w:w="7308" w:type="dxa"/>
          </w:tcPr>
          <w:p w:rsidR="004D2C80" w:rsidRPr="004D2C80" w:rsidRDefault="004D2C80" w:rsidP="00C33A42">
            <w:r w:rsidRPr="004D2C80">
              <w:t>- Говорит беспорядочно</w:t>
            </w:r>
          </w:p>
        </w:tc>
        <w:tc>
          <w:tcPr>
            <w:tcW w:w="3060" w:type="dxa"/>
          </w:tcPr>
          <w:p w:rsidR="004D2C80" w:rsidRPr="004D2C80" w:rsidRDefault="004D2C80" w:rsidP="00C33A42"/>
        </w:tc>
      </w:tr>
      <w:tr w:rsidR="004D2C80" w:rsidRPr="004D2C80" w:rsidTr="00C33A42">
        <w:tc>
          <w:tcPr>
            <w:tcW w:w="7308" w:type="dxa"/>
          </w:tcPr>
          <w:p w:rsidR="004D2C80" w:rsidRPr="004D2C80" w:rsidRDefault="004D2C80" w:rsidP="00C33A42">
            <w:r w:rsidRPr="004D2C80">
              <w:t>- Часто моргает</w:t>
            </w:r>
          </w:p>
        </w:tc>
        <w:tc>
          <w:tcPr>
            <w:tcW w:w="3060" w:type="dxa"/>
          </w:tcPr>
          <w:p w:rsidR="004D2C80" w:rsidRPr="004D2C80" w:rsidRDefault="004D2C80" w:rsidP="00C33A42"/>
        </w:tc>
      </w:tr>
      <w:tr w:rsidR="004D2C80" w:rsidRPr="004D2C80" w:rsidTr="00C33A42">
        <w:tc>
          <w:tcPr>
            <w:tcW w:w="7308" w:type="dxa"/>
          </w:tcPr>
          <w:p w:rsidR="004D2C80" w:rsidRPr="004D2C80" w:rsidRDefault="004D2C80" w:rsidP="00C33A42">
            <w:r w:rsidRPr="004D2C80">
              <w:t>- Бесцельно двигает руками. Разнообразные «тики»</w:t>
            </w:r>
          </w:p>
        </w:tc>
        <w:tc>
          <w:tcPr>
            <w:tcW w:w="3060" w:type="dxa"/>
          </w:tcPr>
          <w:p w:rsidR="004D2C80" w:rsidRPr="004D2C80" w:rsidRDefault="004D2C80" w:rsidP="00C33A42"/>
        </w:tc>
      </w:tr>
      <w:tr w:rsidR="004D2C80" w:rsidRPr="004D2C80" w:rsidTr="00C33A42">
        <w:tc>
          <w:tcPr>
            <w:tcW w:w="7308" w:type="dxa"/>
          </w:tcPr>
          <w:p w:rsidR="004D2C80" w:rsidRPr="004D2C80" w:rsidRDefault="004D2C80" w:rsidP="00C33A42">
            <w:r w:rsidRPr="004D2C80">
              <w:t>- Грызет ногти.</w:t>
            </w:r>
          </w:p>
        </w:tc>
        <w:tc>
          <w:tcPr>
            <w:tcW w:w="3060" w:type="dxa"/>
          </w:tcPr>
          <w:p w:rsidR="004D2C80" w:rsidRPr="004D2C80" w:rsidRDefault="004D2C80" w:rsidP="00C33A42"/>
        </w:tc>
      </w:tr>
      <w:tr w:rsidR="004D2C80" w:rsidRPr="004D2C80" w:rsidTr="00C33A42">
        <w:tc>
          <w:tcPr>
            <w:tcW w:w="7308" w:type="dxa"/>
          </w:tcPr>
          <w:p w:rsidR="004D2C80" w:rsidRPr="004D2C80" w:rsidRDefault="004D2C80" w:rsidP="00C33A42">
            <w:r w:rsidRPr="004D2C80">
              <w:t>- Ходит, подпрыгивая</w:t>
            </w:r>
          </w:p>
        </w:tc>
        <w:tc>
          <w:tcPr>
            <w:tcW w:w="3060" w:type="dxa"/>
          </w:tcPr>
          <w:p w:rsidR="004D2C80" w:rsidRPr="004D2C80" w:rsidRDefault="004D2C80" w:rsidP="00C33A42"/>
        </w:tc>
      </w:tr>
    </w:tbl>
    <w:p w:rsidR="004D2C80" w:rsidRPr="004D2C80" w:rsidRDefault="004D2C80" w:rsidP="004D2C80">
      <w:r w:rsidRPr="004D2C80">
        <w:t>Вывод:</w:t>
      </w:r>
    </w:p>
    <w:p w:rsidR="004D2C80" w:rsidRPr="004D2C80" w:rsidRDefault="004D2C80" w:rsidP="004D2C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8C5" w:rsidRPr="004D2C80" w:rsidRDefault="00BA38C5" w:rsidP="00BA38C5">
      <w:pPr>
        <w:pStyle w:val="aa"/>
        <w:spacing w:line="36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A38C5" w:rsidRPr="004D2C80" w:rsidRDefault="00BA38C5" w:rsidP="00BA38C5">
      <w:pPr>
        <w:pStyle w:val="aa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F75C9" w:rsidRPr="004D2C80" w:rsidRDefault="001F75C9" w:rsidP="00BA38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75C9" w:rsidRPr="004D2C80" w:rsidSect="002B4B58">
      <w:headerReference w:type="default" r:id="rId10"/>
      <w:pgSz w:w="11906" w:h="16838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44B" w:rsidRDefault="00AD044B" w:rsidP="00C12279">
      <w:pPr>
        <w:spacing w:after="0" w:line="240" w:lineRule="auto"/>
      </w:pPr>
      <w:r>
        <w:separator/>
      </w:r>
    </w:p>
  </w:endnote>
  <w:endnote w:type="continuationSeparator" w:id="0">
    <w:p w:rsidR="00AD044B" w:rsidRDefault="00AD044B" w:rsidP="00C1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44B" w:rsidRDefault="00AD044B" w:rsidP="00C12279">
      <w:pPr>
        <w:spacing w:after="0" w:line="240" w:lineRule="auto"/>
      </w:pPr>
      <w:r>
        <w:separator/>
      </w:r>
    </w:p>
  </w:footnote>
  <w:footnote w:type="continuationSeparator" w:id="0">
    <w:p w:rsidR="00AD044B" w:rsidRDefault="00AD044B" w:rsidP="00C12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279" w:rsidRDefault="00C1227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3" w15:restartNumberingAfterBreak="0">
    <w:nsid w:val="1DB54F20"/>
    <w:multiLevelType w:val="multilevel"/>
    <w:tmpl w:val="68E6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7F3784"/>
    <w:multiLevelType w:val="hybridMultilevel"/>
    <w:tmpl w:val="31F260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CFC"/>
    <w:rsid w:val="000E365E"/>
    <w:rsid w:val="001C16FB"/>
    <w:rsid w:val="001E2CFC"/>
    <w:rsid w:val="001F651B"/>
    <w:rsid w:val="001F75C9"/>
    <w:rsid w:val="002B4B58"/>
    <w:rsid w:val="004C44D5"/>
    <w:rsid w:val="004D2C80"/>
    <w:rsid w:val="00637D08"/>
    <w:rsid w:val="00745A3A"/>
    <w:rsid w:val="00773128"/>
    <w:rsid w:val="007948B8"/>
    <w:rsid w:val="00945606"/>
    <w:rsid w:val="009C601B"/>
    <w:rsid w:val="00AD044B"/>
    <w:rsid w:val="00BA38C5"/>
    <w:rsid w:val="00C12279"/>
    <w:rsid w:val="00DE4893"/>
    <w:rsid w:val="00FC5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0C938"/>
  <w15:docId w15:val="{AF8C2152-B73B-4505-B85D-011B5413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893"/>
  </w:style>
  <w:style w:type="paragraph" w:styleId="1">
    <w:name w:val="heading 1"/>
    <w:basedOn w:val="a"/>
    <w:next w:val="a"/>
    <w:link w:val="10"/>
    <w:uiPriority w:val="9"/>
    <w:qFormat/>
    <w:rsid w:val="001F7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12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22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B58"/>
    <w:rPr>
      <w:b/>
      <w:bCs/>
    </w:rPr>
  </w:style>
  <w:style w:type="character" w:customStyle="1" w:styleId="apple-converted-space">
    <w:name w:val="apple-converted-space"/>
    <w:basedOn w:val="a0"/>
    <w:rsid w:val="002B4B58"/>
  </w:style>
  <w:style w:type="paragraph" w:styleId="a5">
    <w:name w:val="header"/>
    <w:basedOn w:val="a"/>
    <w:link w:val="a6"/>
    <w:uiPriority w:val="99"/>
    <w:unhideWhenUsed/>
    <w:rsid w:val="002B4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4B58"/>
  </w:style>
  <w:style w:type="paragraph" w:styleId="a7">
    <w:name w:val="footer"/>
    <w:basedOn w:val="a"/>
    <w:link w:val="a8"/>
    <w:uiPriority w:val="99"/>
    <w:unhideWhenUsed/>
    <w:rsid w:val="002B4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4B58"/>
  </w:style>
  <w:style w:type="character" w:styleId="a9">
    <w:name w:val="Emphasis"/>
    <w:basedOn w:val="a0"/>
    <w:uiPriority w:val="20"/>
    <w:qFormat/>
    <w:rsid w:val="001F75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F75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List Paragraph"/>
    <w:basedOn w:val="a"/>
    <w:uiPriority w:val="34"/>
    <w:qFormat/>
    <w:rsid w:val="00BA38C5"/>
    <w:pPr>
      <w:spacing w:line="256" w:lineRule="auto"/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A38C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F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651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4D2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etskiysad.ru/igraem/detskie_ig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3657</Words>
  <Characters>20847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Anton-Nina</dc:creator>
  <cp:keywords/>
  <dc:description/>
  <cp:lastModifiedBy>NinaKovalyova</cp:lastModifiedBy>
  <cp:revision>12</cp:revision>
  <dcterms:created xsi:type="dcterms:W3CDTF">2016-03-17T20:38:00Z</dcterms:created>
  <dcterms:modified xsi:type="dcterms:W3CDTF">2019-02-22T08:59:00Z</dcterms:modified>
</cp:coreProperties>
</file>